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00" w:rsidRDefault="0088070B">
      <w:pPr>
        <w:spacing w:line="360" w:lineRule="auto"/>
        <w:jc w:val="right"/>
        <w:rPr>
          <w:rFonts w:asciiTheme="minorHAnsi" w:eastAsia="Arial Narrow" w:hAnsiTheme="minorHAnsi" w:cstheme="minorHAnsi"/>
          <w:b/>
        </w:rPr>
      </w:pPr>
      <w:r>
        <w:rPr>
          <w:rFonts w:eastAsia="Arial Narrow" w:cstheme="minorHAnsi"/>
          <w:b/>
        </w:rPr>
        <w:t>Załącznik nr 2 do SWZ</w:t>
      </w:r>
    </w:p>
    <w:p w:rsidR="00B14D00" w:rsidRDefault="00B14D00">
      <w:pPr>
        <w:spacing w:line="360" w:lineRule="auto"/>
        <w:jc w:val="right"/>
        <w:rPr>
          <w:rFonts w:asciiTheme="minorHAnsi" w:eastAsia="Arial Narrow" w:hAnsiTheme="minorHAnsi" w:cstheme="minorHAnsi"/>
          <w:b/>
        </w:rPr>
      </w:pPr>
    </w:p>
    <w:p w:rsidR="00B14D00" w:rsidRDefault="0088070B">
      <w:pPr>
        <w:spacing w:before="60" w:after="60"/>
        <w:ind w:left="142" w:hanging="142"/>
        <w:jc w:val="center"/>
        <w:rPr>
          <w:rFonts w:asciiTheme="minorHAnsi" w:hAnsiTheme="minorHAnsi" w:cstheme="minorHAnsi"/>
          <w:b/>
        </w:rPr>
      </w:pPr>
      <w:r>
        <w:rPr>
          <w:rFonts w:cstheme="minorHAnsi"/>
          <w:b/>
        </w:rPr>
        <w:t>ZAŁĄCZNIK NR 2 DO SWZ – PROJEKTOWANE POSTANOWIENIA UMOWY W SPRAWIE ZAMÓWIENIA PUBLICZNEGO, KTÓRE ZOSTANĄ WPROWADZONE DO TREŚCI TEJ UMOWY</w:t>
      </w:r>
    </w:p>
    <w:p w:rsidR="00B14D00" w:rsidRDefault="00B14D00">
      <w:pPr>
        <w:spacing w:line="312" w:lineRule="auto"/>
        <w:jc w:val="both"/>
        <w:rPr>
          <w:rFonts w:asciiTheme="minorHAnsi" w:hAnsiTheme="minorHAnsi" w:cstheme="minorHAnsi"/>
          <w:bCs/>
        </w:rPr>
      </w:pPr>
    </w:p>
    <w:p w:rsidR="00B14D00" w:rsidRDefault="00B14D00">
      <w:pPr>
        <w:spacing w:line="312" w:lineRule="auto"/>
        <w:jc w:val="both"/>
        <w:rPr>
          <w:rFonts w:asciiTheme="minorHAnsi" w:hAnsiTheme="minorHAnsi" w:cstheme="minorHAnsi"/>
          <w:bCs/>
        </w:rPr>
      </w:pPr>
    </w:p>
    <w:p w:rsidR="00B14D00" w:rsidRDefault="0088070B">
      <w:pPr>
        <w:spacing w:line="312" w:lineRule="auto"/>
        <w:jc w:val="center"/>
        <w:rPr>
          <w:rFonts w:asciiTheme="minorHAnsi" w:hAnsiTheme="minorHAnsi" w:cstheme="minorHAnsi"/>
          <w:b/>
        </w:rPr>
      </w:pPr>
      <w:r>
        <w:rPr>
          <w:rFonts w:cstheme="minorHAnsi"/>
          <w:b/>
        </w:rPr>
        <w:t>Umowa</w:t>
      </w:r>
    </w:p>
    <w:p w:rsidR="00B14D00" w:rsidRDefault="0088070B">
      <w:pPr>
        <w:spacing w:line="312" w:lineRule="auto"/>
        <w:jc w:val="center"/>
        <w:rPr>
          <w:rFonts w:asciiTheme="minorHAnsi" w:hAnsiTheme="minorHAnsi" w:cstheme="minorHAnsi"/>
          <w:bCs/>
        </w:rPr>
      </w:pPr>
      <w:r>
        <w:rPr>
          <w:rFonts w:cstheme="minorHAnsi"/>
          <w:bCs/>
        </w:rPr>
        <w:t>zawarta w dniu [data] roku w ……………, zwana dalej Umową, pomiędzy:</w:t>
      </w:r>
    </w:p>
    <w:p w:rsidR="00B14D00" w:rsidRDefault="0088070B">
      <w:pPr>
        <w:spacing w:line="312" w:lineRule="auto"/>
        <w:jc w:val="both"/>
        <w:rPr>
          <w:rFonts w:asciiTheme="minorHAnsi" w:hAnsiTheme="minorHAnsi" w:cstheme="minorHAnsi"/>
          <w:bCs/>
        </w:rPr>
      </w:pPr>
      <w:r>
        <w:rPr>
          <w:rFonts w:cstheme="minorHAnsi"/>
          <w:bCs/>
        </w:rPr>
        <w:t>…………………, ……………………., ………………, NIP: ………………</w:t>
      </w:r>
    </w:p>
    <w:p w:rsidR="00B14D00" w:rsidRDefault="0088070B">
      <w:pPr>
        <w:spacing w:line="312" w:lineRule="auto"/>
        <w:jc w:val="both"/>
        <w:rPr>
          <w:rFonts w:asciiTheme="minorHAnsi" w:hAnsiTheme="minorHAnsi" w:cstheme="minorHAnsi"/>
          <w:bCs/>
        </w:rPr>
      </w:pPr>
      <w:r>
        <w:rPr>
          <w:rFonts w:cstheme="minorHAnsi"/>
          <w:bCs/>
        </w:rPr>
        <w:t>zwanym dalej „Zamawiającym”,</w:t>
      </w:r>
    </w:p>
    <w:p w:rsidR="00B14D00" w:rsidRDefault="0088070B">
      <w:pPr>
        <w:pStyle w:val="Teksttreci1"/>
        <w:tabs>
          <w:tab w:val="left" w:leader="dot" w:pos="6010"/>
        </w:tabs>
        <w:spacing w:line="312" w:lineRule="auto"/>
        <w:ind w:firstLine="0"/>
        <w:jc w:val="left"/>
        <w:rPr>
          <w:rFonts w:asciiTheme="minorHAnsi" w:hAnsiTheme="minorHAnsi" w:cstheme="minorHAnsi"/>
          <w:sz w:val="22"/>
          <w:szCs w:val="22"/>
        </w:rPr>
      </w:pPr>
      <w:r>
        <w:rPr>
          <w:rFonts w:cstheme="minorHAnsi"/>
          <w:sz w:val="22"/>
          <w:szCs w:val="22"/>
        </w:rPr>
        <w:t>reprezentowanym przez</w:t>
      </w:r>
    </w:p>
    <w:p w:rsidR="00B14D00" w:rsidRDefault="0088070B">
      <w:pPr>
        <w:spacing w:line="312" w:lineRule="auto"/>
        <w:rPr>
          <w:rFonts w:asciiTheme="minorHAnsi" w:hAnsiTheme="minorHAnsi" w:cstheme="minorHAnsi"/>
        </w:rPr>
      </w:pPr>
      <w:bookmarkStart w:id="0" w:name="_Hlk16167553"/>
      <w:r>
        <w:rPr>
          <w:rFonts w:cstheme="minorHAnsi"/>
          <w:bCs/>
        </w:rPr>
        <w:t>…………………….. –</w:t>
      </w:r>
      <w:bookmarkEnd w:id="0"/>
      <w:r>
        <w:rPr>
          <w:rFonts w:cstheme="minorHAnsi"/>
        </w:rPr>
        <w:t>………………………….</w:t>
      </w:r>
    </w:p>
    <w:p w:rsidR="00B14D00" w:rsidRDefault="0088070B">
      <w:pPr>
        <w:spacing w:line="312" w:lineRule="auto"/>
        <w:jc w:val="both"/>
        <w:rPr>
          <w:rFonts w:asciiTheme="minorHAnsi" w:hAnsiTheme="minorHAnsi" w:cstheme="minorHAnsi"/>
          <w:bCs/>
        </w:rPr>
      </w:pPr>
      <w:r>
        <w:rPr>
          <w:rFonts w:cstheme="minorHAnsi"/>
          <w:bCs/>
        </w:rPr>
        <w:t>a</w:t>
      </w:r>
    </w:p>
    <w:p w:rsidR="00B14D00" w:rsidRDefault="0088070B">
      <w:pPr>
        <w:spacing w:line="312" w:lineRule="auto"/>
        <w:jc w:val="both"/>
        <w:rPr>
          <w:rFonts w:asciiTheme="minorHAnsi" w:hAnsiTheme="minorHAnsi" w:cstheme="minorHAnsi"/>
        </w:rPr>
      </w:pPr>
      <w:r>
        <w:rPr>
          <w:rFonts w:cstheme="minorHAnsi"/>
        </w:rPr>
        <w:t>[nazwa] z siedzibą w [miejscowość] przy ul. [ulica i nr], [kod pocztowy, miejscowość], wpisaną do rejestru przedsiębiorców [nazwa rejestru np.: KRS/CEiDG] pod numerem: [numer], NIP: [numer], zwaną/ym dalej Wykonawcą, reprezentowaną/ym przez:</w:t>
      </w:r>
    </w:p>
    <w:p w:rsidR="00B14D00" w:rsidRDefault="0088070B">
      <w:pPr>
        <w:spacing w:line="312" w:lineRule="auto"/>
        <w:jc w:val="both"/>
        <w:rPr>
          <w:rFonts w:asciiTheme="minorHAnsi" w:hAnsiTheme="minorHAnsi" w:cstheme="minorHAnsi"/>
        </w:rPr>
      </w:pPr>
      <w:r>
        <w:rPr>
          <w:rFonts w:cstheme="minorHAnsi"/>
        </w:rPr>
        <w:t>[imię i nazwisko] – [stanowisko]</w:t>
      </w:r>
    </w:p>
    <w:p w:rsidR="00B14D00" w:rsidRDefault="00B14D00">
      <w:pPr>
        <w:spacing w:after="0" w:line="312" w:lineRule="auto"/>
        <w:jc w:val="both"/>
        <w:rPr>
          <w:rFonts w:asciiTheme="minorHAnsi" w:hAnsiTheme="minorHAnsi" w:cstheme="minorHAnsi"/>
          <w:bCs/>
        </w:rPr>
      </w:pPr>
    </w:p>
    <w:p w:rsidR="00B14D00" w:rsidRDefault="0088070B">
      <w:pPr>
        <w:spacing w:line="312" w:lineRule="auto"/>
        <w:jc w:val="both"/>
        <w:rPr>
          <w:rFonts w:asciiTheme="minorHAnsi" w:hAnsiTheme="minorHAnsi" w:cstheme="minorHAnsi"/>
          <w:bCs/>
        </w:rPr>
      </w:pPr>
      <w:r>
        <w:rPr>
          <w:rFonts w:cstheme="minorHAnsi"/>
          <w:bCs/>
        </w:rPr>
        <w:t>łącznie dalej zwanymi Stronami, a każda z osobna Stroną,</w:t>
      </w:r>
    </w:p>
    <w:p w:rsidR="00B14D00" w:rsidRDefault="00B14D00">
      <w:pPr>
        <w:spacing w:after="0" w:line="312" w:lineRule="auto"/>
        <w:jc w:val="both"/>
        <w:rPr>
          <w:rFonts w:asciiTheme="minorHAnsi" w:hAnsiTheme="minorHAnsi" w:cstheme="minorHAnsi"/>
          <w:bCs/>
        </w:rPr>
      </w:pPr>
    </w:p>
    <w:p w:rsidR="00B14D00" w:rsidRDefault="0088070B">
      <w:pPr>
        <w:spacing w:line="312" w:lineRule="auto"/>
        <w:jc w:val="both"/>
        <w:rPr>
          <w:rFonts w:asciiTheme="minorHAnsi" w:hAnsiTheme="minorHAnsi" w:cstheme="minorHAnsi"/>
          <w:bCs/>
        </w:rPr>
      </w:pPr>
      <w:r>
        <w:rPr>
          <w:rFonts w:cstheme="minorHAnsi"/>
          <w:bCs/>
        </w:rPr>
        <w:t>w wyniku udzielenia zamówienia w związku z przeprowadzonym postępowaniem w trybie podstawowym bez negocjacji zgodnie z przepisami Ustawy z dnia z dnia 11 września 2019 r. - Prawo zamó</w:t>
      </w:r>
      <w:r w:rsidR="00A32D92">
        <w:rPr>
          <w:rFonts w:cstheme="minorHAnsi"/>
          <w:bCs/>
        </w:rPr>
        <w:t xml:space="preserve">wień publicznych (dalej  PZP.) </w:t>
      </w:r>
    </w:p>
    <w:p w:rsidR="00B14D00" w:rsidRDefault="00B14D00">
      <w:pPr>
        <w:spacing w:after="0" w:line="312" w:lineRule="auto"/>
        <w:jc w:val="both"/>
        <w:rPr>
          <w:rFonts w:asciiTheme="minorHAnsi" w:hAnsiTheme="minorHAnsi" w:cstheme="minorHAnsi"/>
          <w:bCs/>
        </w:rPr>
      </w:pPr>
    </w:p>
    <w:p w:rsidR="00B14D00" w:rsidRDefault="0088070B">
      <w:pPr>
        <w:spacing w:line="312" w:lineRule="auto"/>
        <w:jc w:val="both"/>
        <w:rPr>
          <w:rFonts w:asciiTheme="minorHAnsi" w:hAnsiTheme="minorHAnsi" w:cstheme="minorHAnsi"/>
          <w:bCs/>
        </w:rPr>
      </w:pPr>
      <w:r>
        <w:rPr>
          <w:rFonts w:cstheme="minorHAnsi"/>
          <w:bCs/>
        </w:rPr>
        <w:t>o następującej treści:</w:t>
      </w:r>
    </w:p>
    <w:p w:rsidR="00B14D00" w:rsidRDefault="00B14D00">
      <w:pPr>
        <w:spacing w:after="0" w:line="312" w:lineRule="auto"/>
        <w:jc w:val="both"/>
        <w:rPr>
          <w:rFonts w:asciiTheme="minorHAnsi" w:hAnsiTheme="minorHAnsi" w:cstheme="minorHAnsi"/>
          <w:bCs/>
        </w:rPr>
      </w:pPr>
    </w:p>
    <w:p w:rsidR="00B14D00" w:rsidRDefault="0088070B">
      <w:pPr>
        <w:spacing w:line="312" w:lineRule="auto"/>
        <w:jc w:val="center"/>
        <w:rPr>
          <w:rFonts w:asciiTheme="minorHAnsi" w:eastAsiaTheme="minorHAnsi" w:hAnsiTheme="minorHAnsi" w:cstheme="minorHAnsi"/>
        </w:rPr>
      </w:pPr>
      <w:r>
        <w:rPr>
          <w:rFonts w:eastAsiaTheme="minorHAnsi" w:cstheme="minorHAnsi"/>
        </w:rPr>
        <w:t>§ 1</w:t>
      </w:r>
    </w:p>
    <w:p w:rsidR="00B14D00" w:rsidRDefault="0088070B">
      <w:pPr>
        <w:numPr>
          <w:ilvl w:val="0"/>
          <w:numId w:val="3"/>
        </w:numPr>
        <w:tabs>
          <w:tab w:val="left" w:pos="567"/>
        </w:tabs>
        <w:spacing w:after="160" w:line="312" w:lineRule="auto"/>
        <w:ind w:left="567" w:hanging="567"/>
        <w:jc w:val="both"/>
        <w:rPr>
          <w:rFonts w:asciiTheme="minorHAnsi" w:hAnsiTheme="minorHAnsi" w:cstheme="minorHAnsi"/>
        </w:rPr>
      </w:pPr>
      <w:r>
        <w:rPr>
          <w:rFonts w:eastAsiaTheme="minorEastAsia" w:cstheme="minorHAnsi"/>
        </w:rPr>
        <w:t xml:space="preserve">Przedmiotem umowy </w:t>
      </w:r>
      <w:bookmarkStart w:id="1" w:name="_Hlk102042129"/>
      <w:r>
        <w:rPr>
          <w:rFonts w:eastAsiaTheme="minorEastAsia" w:cstheme="minorHAnsi"/>
        </w:rPr>
        <w:t xml:space="preserve">są </w:t>
      </w:r>
      <w:bookmarkEnd w:id="1"/>
      <w:r>
        <w:rPr>
          <w:rFonts w:cstheme="minorHAnsi"/>
        </w:rPr>
        <w:t xml:space="preserve">usługi obejmujące </w:t>
      </w:r>
      <w:r w:rsidR="00A32D92">
        <w:rPr>
          <w:rFonts w:cstheme="minorHAnsi"/>
        </w:rPr>
        <w:t xml:space="preserve"> zorganizowanie</w:t>
      </w:r>
      <w:r>
        <w:rPr>
          <w:rFonts w:cstheme="minorHAnsi"/>
        </w:rPr>
        <w:t xml:space="preserve"> kształcenia praktycznego u pracodawców w Hiszpanii wraz zapewnieniem usług z tym związanych dla uczniów i uczennic: </w:t>
      </w:r>
      <w:bookmarkStart w:id="2" w:name="_Hlk60122831"/>
      <w:r>
        <w:rPr>
          <w:rFonts w:cstheme="minorHAnsi"/>
        </w:rPr>
        <w:t xml:space="preserve">[nazwa szkoły], </w:t>
      </w:r>
      <w:bookmarkEnd w:id="2"/>
      <w:r>
        <w:rPr>
          <w:rFonts w:cstheme="minorHAnsi"/>
        </w:rPr>
        <w:t>z</w:t>
      </w:r>
      <w:r>
        <w:rPr>
          <w:rFonts w:eastAsiaTheme="minorEastAsia" w:cstheme="minorHAnsi"/>
        </w:rPr>
        <w:t xml:space="preserve">godnie z Opisem Przedmiotu Zamówienia (Załącznik nr 1 do SWZ) stanowiącym załącznik nr 1 do niniejszej </w:t>
      </w:r>
      <w:r>
        <w:rPr>
          <w:rFonts w:eastAsiaTheme="minorEastAsia" w:cstheme="minorHAnsi"/>
        </w:rPr>
        <w:lastRenderedPageBreak/>
        <w:t>Umowy oraz zgodnie z Formularzem Ofertowym Wykonawcy z dnia [data] stanowiącym załącznik nr 2 do niniejszej Umowy.</w:t>
      </w:r>
    </w:p>
    <w:p w:rsidR="00B14D00" w:rsidRDefault="0088070B">
      <w:pPr>
        <w:numPr>
          <w:ilvl w:val="0"/>
          <w:numId w:val="3"/>
        </w:numPr>
        <w:tabs>
          <w:tab w:val="left" w:pos="567"/>
        </w:tabs>
        <w:spacing w:after="160" w:line="312" w:lineRule="auto"/>
        <w:ind w:left="567" w:hanging="567"/>
        <w:jc w:val="both"/>
        <w:rPr>
          <w:rFonts w:asciiTheme="minorHAnsi" w:eastAsiaTheme="minorHAnsi" w:hAnsiTheme="minorHAnsi" w:cstheme="minorHAnsi"/>
        </w:rPr>
      </w:pPr>
      <w:r>
        <w:rPr>
          <w:rFonts w:eastAsiaTheme="minorEastAsia" w:cstheme="minorHAnsi"/>
        </w:rPr>
        <w:t>Umowa zostanie zrealizowana w następujących terminach: [terminy z Załącznika nr 1 do SWZ].</w:t>
      </w:r>
    </w:p>
    <w:p w:rsidR="00B14D00" w:rsidRDefault="0088070B">
      <w:pPr>
        <w:numPr>
          <w:ilvl w:val="0"/>
          <w:numId w:val="3"/>
        </w:numPr>
        <w:tabs>
          <w:tab w:val="left" w:pos="567"/>
        </w:tabs>
        <w:spacing w:after="160" w:line="312" w:lineRule="auto"/>
        <w:ind w:left="567" w:hanging="567"/>
        <w:jc w:val="both"/>
      </w:pPr>
      <w:r>
        <w:rPr>
          <w:rFonts w:eastAsiaTheme="minorEastAsia" w:cstheme="minorHAnsi"/>
        </w:rPr>
        <w:t>W przypadku przesunięcia lub odwołania przyjazdu grupy lub jej części po upływie terminów określonych w us</w:t>
      </w:r>
      <w:r w:rsidR="00403259">
        <w:rPr>
          <w:rFonts w:eastAsiaTheme="minorEastAsia" w:cstheme="minorHAnsi"/>
        </w:rPr>
        <w:t>t. 2 i 3 i przed jej przyjazdem z powodów innych niż wina Wykonawcy,</w:t>
      </w:r>
      <w:r>
        <w:rPr>
          <w:rFonts w:eastAsiaTheme="minorEastAsia" w:cstheme="minorHAnsi"/>
        </w:rPr>
        <w:t xml:space="preserve"> Zamawiający pokryje udokumentowane koszty poniesione przez Wykonawcę w celu realizacji przedmiotu zamówienia dla tej grupy.</w:t>
      </w:r>
    </w:p>
    <w:p w:rsidR="00B14D00" w:rsidRDefault="0088070B">
      <w:pPr>
        <w:numPr>
          <w:ilvl w:val="0"/>
          <w:numId w:val="3"/>
        </w:numPr>
        <w:tabs>
          <w:tab w:val="left" w:pos="567"/>
        </w:tabs>
        <w:spacing w:after="160" w:line="312" w:lineRule="auto"/>
        <w:ind w:left="567" w:hanging="567"/>
        <w:jc w:val="both"/>
      </w:pPr>
      <w:r>
        <w:rPr>
          <w:rFonts w:eastAsiaTheme="minorEastAsia" w:cstheme="minorHAnsi"/>
        </w:rPr>
        <w:t xml:space="preserve">W przypadku przerwania pobytu grupy lub jej części po przyjeździe </w:t>
      </w:r>
      <w:r w:rsidR="00403259">
        <w:rPr>
          <w:rFonts w:eastAsiaTheme="minorEastAsia" w:cstheme="minorHAnsi"/>
        </w:rPr>
        <w:t>z powodów innych niż wina Wykonawcy</w:t>
      </w:r>
      <w:r>
        <w:rPr>
          <w:rFonts w:eastAsiaTheme="minorEastAsia" w:cstheme="minorHAnsi"/>
        </w:rPr>
        <w:t xml:space="preserve">, Zamawiający pokryje wynagrodzenie Wykonawcy za faktycznie zrealizowane usługi wg </w:t>
      </w:r>
      <w:r>
        <w:rPr>
          <w:rFonts w:eastAsia="Times New Roman" w:cstheme="minorHAnsi"/>
        </w:rPr>
        <w:t xml:space="preserve">cen jednostkowych poszczególnych usług brutto za ucznia/uczennicę oraz opiekuna określonego w Formularzu Oferty Wykonawcy </w:t>
      </w:r>
      <w:r>
        <w:rPr>
          <w:rFonts w:eastAsiaTheme="minorEastAsia" w:cstheme="minorHAnsi"/>
        </w:rPr>
        <w:t xml:space="preserve">oraz udokumentowane koszty poniesione przez Wykonawcę w celu realizacji przedmiotu zamówienia dla tej grupy lub jej części za czas niewykorzystany. </w:t>
      </w:r>
    </w:p>
    <w:p w:rsidR="00B14D00" w:rsidRDefault="0088070B">
      <w:pPr>
        <w:numPr>
          <w:ilvl w:val="0"/>
          <w:numId w:val="3"/>
        </w:numPr>
        <w:tabs>
          <w:tab w:val="left" w:pos="567"/>
        </w:tabs>
        <w:spacing w:after="160" w:line="312" w:lineRule="auto"/>
        <w:ind w:left="567" w:hanging="567"/>
        <w:jc w:val="both"/>
      </w:pPr>
      <w:r>
        <w:rPr>
          <w:rFonts w:eastAsiaTheme="minorEastAsia" w:cstheme="minorHAnsi"/>
        </w:rPr>
        <w:t>Wykonawca zobowiązuje się świadczyć zgodnie z Opisem przedmiotu zamówienia usługi zakwaterowania i wyżywienia wchodzące w skład przedmiotu niniejszej Umowy w obiekcie, o którym mowa w Ofercie Wykonawcy z dnia [data] stanowiącym załącznik nr 2 do niniejszej Umowy.</w:t>
      </w:r>
    </w:p>
    <w:p w:rsidR="00B14D00" w:rsidRDefault="0088070B">
      <w:pPr>
        <w:numPr>
          <w:ilvl w:val="0"/>
          <w:numId w:val="3"/>
        </w:numPr>
        <w:tabs>
          <w:tab w:val="left" w:pos="567"/>
        </w:tabs>
        <w:spacing w:after="160" w:line="312" w:lineRule="auto"/>
        <w:ind w:left="567" w:hanging="567"/>
        <w:jc w:val="both"/>
        <w:rPr>
          <w:rFonts w:asciiTheme="minorHAnsi" w:eastAsiaTheme="minorEastAsia" w:hAnsiTheme="minorHAnsi" w:cstheme="minorHAnsi"/>
        </w:rPr>
      </w:pPr>
      <w:bookmarkStart w:id="3" w:name="_Hlk126910750"/>
      <w:bookmarkEnd w:id="3"/>
      <w:r>
        <w:rPr>
          <w:rFonts w:eastAsiaTheme="minorEastAsia" w:cstheme="minorHAnsi"/>
        </w:rPr>
        <w:t>Zamówienie jest współfinasowane w ramach projektu współfinansowanego przez Unię Europejską</w:t>
      </w:r>
      <w:r w:rsidR="00952ACF">
        <w:rPr>
          <w:rFonts w:eastAsiaTheme="minorEastAsia" w:cstheme="minorHAnsi"/>
        </w:rPr>
        <w:t>.</w:t>
      </w:r>
    </w:p>
    <w:p w:rsidR="00B14D00" w:rsidRDefault="0088070B">
      <w:pPr>
        <w:spacing w:after="160" w:line="312" w:lineRule="auto"/>
        <w:ind w:left="567"/>
        <w:jc w:val="center"/>
        <w:rPr>
          <w:rFonts w:asciiTheme="minorHAnsi" w:eastAsiaTheme="minorHAnsi" w:hAnsiTheme="minorHAnsi" w:cstheme="minorHAnsi"/>
        </w:rPr>
      </w:pPr>
      <w:r>
        <w:rPr>
          <w:rFonts w:eastAsiaTheme="minorHAnsi" w:cstheme="minorHAnsi"/>
        </w:rPr>
        <w:t>§ 2</w:t>
      </w:r>
    </w:p>
    <w:p w:rsidR="00B14D00" w:rsidRDefault="0088070B">
      <w:pPr>
        <w:numPr>
          <w:ilvl w:val="0"/>
          <w:numId w:val="6"/>
        </w:numPr>
        <w:tabs>
          <w:tab w:val="left" w:pos="567"/>
        </w:tabs>
        <w:spacing w:after="160" w:line="312" w:lineRule="auto"/>
        <w:ind w:left="567" w:hanging="567"/>
        <w:jc w:val="both"/>
        <w:rPr>
          <w:rFonts w:asciiTheme="minorHAnsi" w:eastAsiaTheme="minorHAnsi" w:hAnsiTheme="minorHAnsi" w:cstheme="minorHAnsi"/>
        </w:rPr>
      </w:pPr>
      <w:r>
        <w:rPr>
          <w:rFonts w:eastAsiaTheme="minorHAnsi" w:cstheme="minorHAnsi"/>
        </w:rPr>
        <w:t xml:space="preserve">Strony Umowy uzgadniają, że w czasie jej realizacji stosowane będą ceny brutto wyszczególnione w Formularzu Ofertowym Wykonawcy. Ceny te nie podlegają zwiększeniu w czasie realizacji niniejszej Umowy. </w:t>
      </w:r>
    </w:p>
    <w:p w:rsidR="00B14D00" w:rsidRDefault="0088070B">
      <w:pPr>
        <w:numPr>
          <w:ilvl w:val="0"/>
          <w:numId w:val="6"/>
        </w:numPr>
        <w:tabs>
          <w:tab w:val="left" w:pos="567"/>
        </w:tabs>
        <w:spacing w:after="160" w:line="312" w:lineRule="auto"/>
        <w:ind w:left="567" w:hanging="567"/>
        <w:jc w:val="both"/>
      </w:pPr>
      <w:r>
        <w:rPr>
          <w:rFonts w:eastAsiaTheme="minorEastAsia" w:cstheme="minorHAnsi"/>
        </w:rPr>
        <w:t xml:space="preserve">Cena brutto zawiera podatek VAT naliczony zgodnie z przepisami obowiązującymi w dniu powstania obowiązku podatkowego. </w:t>
      </w:r>
    </w:p>
    <w:p w:rsidR="00B14D00" w:rsidRDefault="0088070B">
      <w:pPr>
        <w:spacing w:line="312" w:lineRule="auto"/>
        <w:jc w:val="center"/>
        <w:rPr>
          <w:rFonts w:asciiTheme="minorHAnsi" w:eastAsiaTheme="minorHAnsi" w:hAnsiTheme="minorHAnsi" w:cstheme="minorHAnsi"/>
        </w:rPr>
      </w:pPr>
      <w:r>
        <w:rPr>
          <w:rFonts w:eastAsiaTheme="minorHAnsi" w:cstheme="minorHAnsi"/>
        </w:rPr>
        <w:t>§ 3</w:t>
      </w:r>
    </w:p>
    <w:p w:rsidR="00B14D00" w:rsidRDefault="0088070B">
      <w:pPr>
        <w:numPr>
          <w:ilvl w:val="0"/>
          <w:numId w:val="1"/>
        </w:numPr>
        <w:spacing w:after="160" w:line="312" w:lineRule="auto"/>
        <w:ind w:left="567" w:hanging="567"/>
        <w:jc w:val="both"/>
        <w:rPr>
          <w:rFonts w:asciiTheme="minorHAnsi" w:eastAsiaTheme="minorHAnsi" w:hAnsiTheme="minorHAnsi" w:cstheme="minorHAnsi"/>
        </w:rPr>
      </w:pPr>
      <w:r>
        <w:rPr>
          <w:rFonts w:eastAsiaTheme="minorHAnsi" w:cstheme="minorHAnsi"/>
        </w:rPr>
        <w:t xml:space="preserve">Osobą odpowiedzialną ze strony Zamawiającego, za kontakt z Wykonawcą i realizację niniejszej Umowy jest: </w:t>
      </w:r>
      <w:r>
        <w:rPr>
          <w:rFonts w:eastAsiaTheme="minorHAnsi" w:cstheme="minorHAnsi"/>
          <w:b/>
        </w:rPr>
        <w:t>[imię i nazwisko, telefon, adres e-mail]</w:t>
      </w:r>
      <w:r>
        <w:rPr>
          <w:rFonts w:eastAsiaTheme="minorHAnsi" w:cstheme="minorHAnsi"/>
        </w:rPr>
        <w:t>.</w:t>
      </w:r>
    </w:p>
    <w:p w:rsidR="00B14D00" w:rsidRDefault="0088070B">
      <w:pPr>
        <w:numPr>
          <w:ilvl w:val="0"/>
          <w:numId w:val="1"/>
        </w:numPr>
        <w:spacing w:after="160" w:line="312" w:lineRule="auto"/>
        <w:ind w:left="567" w:hanging="567"/>
        <w:jc w:val="both"/>
        <w:rPr>
          <w:rFonts w:asciiTheme="minorHAnsi" w:eastAsiaTheme="minorHAnsi" w:hAnsiTheme="minorHAnsi" w:cstheme="minorHAnsi"/>
        </w:rPr>
      </w:pPr>
      <w:r>
        <w:rPr>
          <w:rFonts w:eastAsiaTheme="minorHAnsi" w:cstheme="minorHAnsi"/>
        </w:rPr>
        <w:t xml:space="preserve">Osobą odpowiedzialną ze strony Wykonawcy, za kontakt z Zamawiającym i realizację niniejszej Umowy jest: </w:t>
      </w:r>
      <w:r>
        <w:rPr>
          <w:rFonts w:eastAsiaTheme="minorHAnsi" w:cstheme="minorHAnsi"/>
          <w:b/>
        </w:rPr>
        <w:t>[imię i nazwisko, telefon, adres e-mail]</w:t>
      </w:r>
      <w:r>
        <w:rPr>
          <w:rFonts w:eastAsiaTheme="minorHAnsi" w:cstheme="minorHAnsi"/>
        </w:rPr>
        <w:t>.</w:t>
      </w:r>
    </w:p>
    <w:p w:rsidR="00B14D00" w:rsidRDefault="0088070B">
      <w:pPr>
        <w:spacing w:line="312" w:lineRule="auto"/>
        <w:jc w:val="center"/>
        <w:rPr>
          <w:rFonts w:asciiTheme="minorHAnsi" w:eastAsiaTheme="minorHAnsi" w:hAnsiTheme="minorHAnsi" w:cstheme="minorHAnsi"/>
        </w:rPr>
      </w:pPr>
      <w:r>
        <w:rPr>
          <w:rFonts w:eastAsiaTheme="minorHAnsi" w:cstheme="minorHAnsi"/>
        </w:rPr>
        <w:t>§ 4</w:t>
      </w:r>
    </w:p>
    <w:p w:rsidR="00B14D00" w:rsidRDefault="0088070B">
      <w:pPr>
        <w:numPr>
          <w:ilvl w:val="0"/>
          <w:numId w:val="2"/>
        </w:numPr>
        <w:tabs>
          <w:tab w:val="left" w:pos="567"/>
        </w:tabs>
        <w:spacing w:after="0" w:line="312" w:lineRule="auto"/>
        <w:ind w:left="567" w:hanging="567"/>
        <w:jc w:val="both"/>
        <w:rPr>
          <w:rFonts w:asciiTheme="minorHAnsi" w:hAnsiTheme="minorHAnsi" w:cstheme="minorHAnsi"/>
        </w:rPr>
      </w:pPr>
      <w:r>
        <w:rPr>
          <w:rFonts w:eastAsia="Times New Roman" w:cstheme="minorHAnsi"/>
        </w:rPr>
        <w:t xml:space="preserve">Wykonawca otrzyma wynagrodzenie za wszelkie czynności wykonane zgodnie z umową w kwocie </w:t>
      </w:r>
      <w:r>
        <w:rPr>
          <w:rFonts w:eastAsia="Times New Roman" w:cstheme="minorHAnsi"/>
          <w:bCs/>
        </w:rPr>
        <w:t xml:space="preserve">[wartość] </w:t>
      </w:r>
      <w:r>
        <w:rPr>
          <w:rFonts w:eastAsia="Times New Roman" w:cstheme="minorHAnsi"/>
        </w:rPr>
        <w:t>(słownie: [wartość]) euro brutto, zgodnie z Ofertą Wykonawcy.</w:t>
      </w:r>
    </w:p>
    <w:p w:rsidR="00B14D00" w:rsidRDefault="0088070B">
      <w:pPr>
        <w:numPr>
          <w:ilvl w:val="0"/>
          <w:numId w:val="2"/>
        </w:numPr>
        <w:tabs>
          <w:tab w:val="left" w:pos="567"/>
        </w:tabs>
        <w:spacing w:after="0" w:line="312" w:lineRule="auto"/>
        <w:ind w:left="567" w:hanging="567"/>
        <w:jc w:val="both"/>
        <w:rPr>
          <w:rFonts w:asciiTheme="minorHAnsi" w:eastAsia="Times New Roman" w:hAnsiTheme="minorHAnsi" w:cstheme="minorHAnsi"/>
        </w:rPr>
      </w:pPr>
      <w:r>
        <w:rPr>
          <w:rFonts w:eastAsia="Times New Roman" w:cstheme="minorHAnsi"/>
        </w:rPr>
        <w:t xml:space="preserve">Wynagrodzenie będzie przysługiwało Wykonawcy za faktycznie zrealizowane usługi i będzie stanowiło sumę iloczynów cen jednostkowych poszczególnych usług brutto za ucznia/uczennicę, opiekuna określonego oraz przedstawiciela Zamawiającego w Ofercie Wykonawcy oraz faktycznie zrealizowanej wielokrotności usług, tj. liczby uczestników. Zamawiający zapłaci wynagrodzenie za usługę na podstawie </w:t>
      </w:r>
      <w:r>
        <w:rPr>
          <w:rFonts w:eastAsia="Times New Roman" w:cstheme="minorHAnsi"/>
        </w:rPr>
        <w:lastRenderedPageBreak/>
        <w:t xml:space="preserve">wystawionych faktur obejmujących oddzielne rozliczenie każdej z grup wskazanych w </w:t>
      </w:r>
      <w:r>
        <w:rPr>
          <w:rFonts w:cstheme="minorHAnsi"/>
        </w:rPr>
        <w:t>Załączniku Nr 1 do SWZ – Opis Przedmiotu Zamówienia</w:t>
      </w:r>
      <w:r>
        <w:rPr>
          <w:rFonts w:eastAsiaTheme="minorEastAsia" w:cstheme="minorHAnsi"/>
        </w:rPr>
        <w:t>.</w:t>
      </w:r>
    </w:p>
    <w:p w:rsidR="00B14D00" w:rsidRDefault="0088070B">
      <w:pPr>
        <w:numPr>
          <w:ilvl w:val="0"/>
          <w:numId w:val="2"/>
        </w:numPr>
        <w:tabs>
          <w:tab w:val="left" w:pos="567"/>
        </w:tabs>
        <w:spacing w:after="0" w:line="312" w:lineRule="auto"/>
        <w:ind w:left="567" w:hanging="567"/>
        <w:jc w:val="both"/>
        <w:rPr>
          <w:rFonts w:asciiTheme="minorHAnsi" w:eastAsia="Times New Roman" w:hAnsiTheme="minorHAnsi" w:cstheme="minorHAnsi"/>
        </w:rPr>
      </w:pPr>
      <w:r>
        <w:rPr>
          <w:rFonts w:eastAsia="Times New Roman" w:cstheme="minorHAnsi"/>
        </w:rPr>
        <w:t>Wynagrodzenie Wykonawcy będzie wypłacane w transzach:</w:t>
      </w:r>
    </w:p>
    <w:p w:rsidR="00B14D00" w:rsidRDefault="0088070B">
      <w:pPr>
        <w:numPr>
          <w:ilvl w:val="0"/>
          <w:numId w:val="12"/>
        </w:numPr>
        <w:tabs>
          <w:tab w:val="left" w:pos="567"/>
        </w:tabs>
        <w:spacing w:after="0" w:line="312" w:lineRule="auto"/>
        <w:ind w:left="1134" w:hanging="567"/>
        <w:contextualSpacing/>
        <w:jc w:val="both"/>
        <w:rPr>
          <w:rFonts w:asciiTheme="minorHAnsi" w:hAnsiTheme="minorHAnsi" w:cstheme="minorHAnsi"/>
        </w:rPr>
      </w:pPr>
      <w:r>
        <w:rPr>
          <w:rFonts w:cstheme="minorHAnsi"/>
        </w:rPr>
        <w:t>10% wynagrodzenia Wykonawcy do 14 dni przed przyjazdem grupy.</w:t>
      </w:r>
    </w:p>
    <w:p w:rsidR="00B14D00" w:rsidRDefault="0088070B">
      <w:pPr>
        <w:numPr>
          <w:ilvl w:val="0"/>
          <w:numId w:val="12"/>
        </w:numPr>
        <w:tabs>
          <w:tab w:val="left" w:pos="567"/>
        </w:tabs>
        <w:spacing w:after="0" w:line="312" w:lineRule="auto"/>
        <w:ind w:left="1134" w:hanging="567"/>
        <w:contextualSpacing/>
        <w:jc w:val="both"/>
        <w:rPr>
          <w:rFonts w:asciiTheme="minorHAnsi" w:hAnsiTheme="minorHAnsi" w:cstheme="minorHAnsi"/>
        </w:rPr>
      </w:pPr>
      <w:r>
        <w:rPr>
          <w:rFonts w:cstheme="minorHAnsi"/>
        </w:rPr>
        <w:t>50% wynagrodzenia Wykonawcy do końca drugiego tygodnia stażu,</w:t>
      </w:r>
    </w:p>
    <w:p w:rsidR="00B14D00" w:rsidRDefault="0088070B">
      <w:pPr>
        <w:numPr>
          <w:ilvl w:val="0"/>
          <w:numId w:val="12"/>
        </w:numPr>
        <w:tabs>
          <w:tab w:val="left" w:pos="567"/>
        </w:tabs>
        <w:spacing w:after="0" w:line="312" w:lineRule="auto"/>
        <w:ind w:left="1134" w:hanging="567"/>
        <w:contextualSpacing/>
        <w:jc w:val="both"/>
        <w:rPr>
          <w:rFonts w:asciiTheme="minorHAnsi" w:hAnsiTheme="minorHAnsi" w:cstheme="minorHAnsi"/>
        </w:rPr>
      </w:pPr>
      <w:r>
        <w:rPr>
          <w:rFonts w:cstheme="minorHAnsi"/>
        </w:rPr>
        <w:t>40% wynagrodzenia Wykonawcy przed powrotem grupy stażystów do Polski ze stażu.</w:t>
      </w:r>
    </w:p>
    <w:p w:rsidR="00B14D00" w:rsidRDefault="0088070B">
      <w:pPr>
        <w:numPr>
          <w:ilvl w:val="0"/>
          <w:numId w:val="2"/>
        </w:numPr>
        <w:tabs>
          <w:tab w:val="left" w:pos="567"/>
        </w:tabs>
        <w:spacing w:after="0" w:line="312" w:lineRule="auto"/>
        <w:ind w:left="567" w:hanging="567"/>
        <w:contextualSpacing/>
        <w:rPr>
          <w:rFonts w:asciiTheme="minorHAnsi" w:eastAsia="Times New Roman" w:hAnsiTheme="minorHAnsi" w:cstheme="minorHAnsi"/>
        </w:rPr>
      </w:pPr>
      <w:bookmarkStart w:id="4" w:name="_Hlk108455680"/>
      <w:bookmarkEnd w:id="4"/>
      <w:r>
        <w:rPr>
          <w:rFonts w:eastAsia="Times New Roman" w:cstheme="minorHAnsi"/>
        </w:rPr>
        <w:t>Faktury wystawione przez Wykonawcę, muszą wskazywać numer projektu.</w:t>
      </w:r>
    </w:p>
    <w:p w:rsidR="00B14D00" w:rsidRDefault="0088070B">
      <w:pPr>
        <w:numPr>
          <w:ilvl w:val="0"/>
          <w:numId w:val="2"/>
        </w:numPr>
        <w:tabs>
          <w:tab w:val="left" w:pos="567"/>
        </w:tabs>
        <w:spacing w:after="0" w:line="312" w:lineRule="auto"/>
        <w:ind w:left="567" w:hanging="567"/>
        <w:jc w:val="both"/>
        <w:rPr>
          <w:rFonts w:asciiTheme="minorHAnsi" w:eastAsia="Times New Roman" w:hAnsiTheme="minorHAnsi" w:cstheme="minorHAnsi"/>
        </w:rPr>
      </w:pPr>
      <w:r>
        <w:rPr>
          <w:rFonts w:eastAsia="Times New Roman" w:cstheme="minorHAnsi"/>
        </w:rPr>
        <w:t>Strony ustalają, że na potrzeby wystawienia faktury VAT, Wykonawca wskaże:</w:t>
      </w:r>
    </w:p>
    <w:p w:rsidR="00B14D00" w:rsidRDefault="0088070B">
      <w:pPr>
        <w:numPr>
          <w:ilvl w:val="0"/>
          <w:numId w:val="13"/>
        </w:numPr>
        <w:spacing w:after="0" w:line="312" w:lineRule="auto"/>
        <w:ind w:left="1134" w:hanging="567"/>
        <w:contextualSpacing/>
        <w:jc w:val="both"/>
        <w:rPr>
          <w:rFonts w:asciiTheme="minorHAnsi" w:hAnsiTheme="minorHAnsi" w:cstheme="minorHAnsi"/>
        </w:rPr>
      </w:pPr>
      <w:r>
        <w:rPr>
          <w:rFonts w:cstheme="minorHAnsi"/>
        </w:rPr>
        <w:t>jako Nabywcę:</w:t>
      </w:r>
    </w:p>
    <w:p w:rsidR="00B14D00" w:rsidRDefault="0088070B">
      <w:pPr>
        <w:spacing w:line="312" w:lineRule="auto"/>
        <w:ind w:left="1701" w:hanging="567"/>
        <w:contextualSpacing/>
        <w:jc w:val="both"/>
        <w:rPr>
          <w:rFonts w:asciiTheme="minorHAnsi" w:hAnsiTheme="minorHAnsi" w:cstheme="minorHAnsi"/>
        </w:rPr>
      </w:pPr>
      <w:r>
        <w:rPr>
          <w:rFonts w:cstheme="minorHAnsi"/>
        </w:rPr>
        <w:t>[nazwa organu prowadzącego,</w:t>
      </w:r>
    </w:p>
    <w:p w:rsidR="00B14D00" w:rsidRDefault="0088070B">
      <w:pPr>
        <w:spacing w:line="312" w:lineRule="auto"/>
        <w:ind w:left="1701" w:hanging="567"/>
        <w:contextualSpacing/>
        <w:jc w:val="both"/>
        <w:rPr>
          <w:rFonts w:asciiTheme="minorHAnsi" w:hAnsiTheme="minorHAnsi" w:cstheme="minorHAnsi"/>
        </w:rPr>
      </w:pPr>
      <w:r>
        <w:rPr>
          <w:rFonts w:cstheme="minorHAnsi"/>
        </w:rPr>
        <w:t>NIP,</w:t>
      </w:r>
    </w:p>
    <w:p w:rsidR="00B14D00" w:rsidRDefault="0088070B">
      <w:pPr>
        <w:spacing w:line="312" w:lineRule="auto"/>
        <w:ind w:left="1701" w:hanging="567"/>
        <w:contextualSpacing/>
        <w:jc w:val="both"/>
        <w:rPr>
          <w:rFonts w:asciiTheme="minorHAnsi" w:hAnsiTheme="minorHAnsi" w:cstheme="minorHAnsi"/>
        </w:rPr>
      </w:pPr>
      <w:r>
        <w:rPr>
          <w:rFonts w:cstheme="minorHAnsi"/>
        </w:rPr>
        <w:t>ulica i numer,</w:t>
      </w:r>
    </w:p>
    <w:p w:rsidR="00B14D00" w:rsidRDefault="0088070B">
      <w:pPr>
        <w:spacing w:line="312" w:lineRule="auto"/>
        <w:ind w:left="1701" w:hanging="567"/>
        <w:contextualSpacing/>
        <w:jc w:val="both"/>
        <w:rPr>
          <w:rFonts w:asciiTheme="minorHAnsi" w:hAnsiTheme="minorHAnsi" w:cstheme="minorHAnsi"/>
        </w:rPr>
      </w:pPr>
      <w:r>
        <w:rPr>
          <w:rFonts w:cstheme="minorHAnsi"/>
        </w:rPr>
        <w:t>kod pocztowy i miejscowość],</w:t>
      </w:r>
    </w:p>
    <w:p w:rsidR="00B14D00" w:rsidRDefault="0088070B">
      <w:pPr>
        <w:numPr>
          <w:ilvl w:val="0"/>
          <w:numId w:val="13"/>
        </w:numPr>
        <w:spacing w:after="0" w:line="312" w:lineRule="auto"/>
        <w:ind w:left="1134" w:hanging="567"/>
        <w:contextualSpacing/>
        <w:jc w:val="both"/>
        <w:rPr>
          <w:rFonts w:asciiTheme="minorHAnsi" w:hAnsiTheme="minorHAnsi" w:cstheme="minorHAnsi"/>
        </w:rPr>
      </w:pPr>
      <w:r>
        <w:rPr>
          <w:rFonts w:cstheme="minorHAnsi"/>
        </w:rPr>
        <w:t>jako Odbiorcę:</w:t>
      </w:r>
    </w:p>
    <w:p w:rsidR="00B14D00" w:rsidRDefault="0088070B">
      <w:pPr>
        <w:spacing w:line="312" w:lineRule="auto"/>
        <w:ind w:left="1701" w:hanging="567"/>
        <w:contextualSpacing/>
        <w:jc w:val="both"/>
        <w:rPr>
          <w:rFonts w:asciiTheme="minorHAnsi" w:hAnsiTheme="minorHAnsi" w:cstheme="minorHAnsi"/>
        </w:rPr>
      </w:pPr>
      <w:r>
        <w:rPr>
          <w:rFonts w:cstheme="minorHAnsi"/>
        </w:rPr>
        <w:t>[nazwa szkoły,</w:t>
      </w:r>
    </w:p>
    <w:p w:rsidR="00B14D00" w:rsidRDefault="0088070B">
      <w:pPr>
        <w:spacing w:line="312" w:lineRule="auto"/>
        <w:ind w:left="1701" w:hanging="567"/>
        <w:contextualSpacing/>
        <w:jc w:val="both"/>
      </w:pPr>
      <w:r>
        <w:rPr>
          <w:rFonts w:cstheme="minorHAnsi"/>
        </w:rPr>
        <w:t>ulica i numer,</w:t>
      </w:r>
    </w:p>
    <w:p w:rsidR="00B14D00" w:rsidRDefault="0088070B">
      <w:pPr>
        <w:spacing w:line="312" w:lineRule="auto"/>
        <w:ind w:left="1701" w:hanging="567"/>
        <w:contextualSpacing/>
        <w:jc w:val="both"/>
        <w:rPr>
          <w:rFonts w:asciiTheme="minorHAnsi" w:hAnsiTheme="minorHAnsi" w:cstheme="minorHAnsi"/>
        </w:rPr>
      </w:pPr>
      <w:r>
        <w:rPr>
          <w:rFonts w:cstheme="minorHAnsi"/>
        </w:rPr>
        <w:t>kod pocztowy i miejscowość].</w:t>
      </w:r>
    </w:p>
    <w:p w:rsidR="00B14D00" w:rsidRDefault="0088070B">
      <w:pPr>
        <w:numPr>
          <w:ilvl w:val="0"/>
          <w:numId w:val="2"/>
        </w:numPr>
        <w:tabs>
          <w:tab w:val="left" w:pos="567"/>
        </w:tabs>
        <w:spacing w:after="0" w:line="312" w:lineRule="auto"/>
        <w:ind w:left="567" w:hanging="567"/>
        <w:jc w:val="both"/>
        <w:rPr>
          <w:rFonts w:asciiTheme="minorHAnsi" w:eastAsia="Times New Roman" w:hAnsiTheme="minorHAnsi" w:cstheme="minorHAnsi"/>
        </w:rPr>
      </w:pPr>
      <w:r>
        <w:rPr>
          <w:rFonts w:eastAsia="Times New Roman" w:cstheme="minorHAnsi"/>
        </w:rPr>
        <w:t xml:space="preserve">Zapłata należności nastąpi w terminie 14 dni od doręczenia prawidłowo wystawionej przez Wykonawcę faktury VAT do Zamawiającego, na adres osoby odpowiedzialnej ze strony Zamawiającego. Płatność zostanie dokonana przelewem bankowym na konto Wykonawcy określone w fakturze. Zapłata następuje w dniu obciążenia rachunku bankowego Zamawiającego. </w:t>
      </w:r>
    </w:p>
    <w:p w:rsidR="00B14D00" w:rsidRDefault="00B14D00">
      <w:pPr>
        <w:tabs>
          <w:tab w:val="left" w:pos="567"/>
        </w:tabs>
        <w:spacing w:after="160" w:line="312" w:lineRule="auto"/>
        <w:ind w:left="360"/>
        <w:jc w:val="both"/>
        <w:rPr>
          <w:rFonts w:asciiTheme="minorHAnsi" w:eastAsia="Times New Roman" w:hAnsiTheme="minorHAnsi" w:cstheme="minorHAnsi"/>
        </w:rPr>
      </w:pPr>
    </w:p>
    <w:p w:rsidR="00B14D00" w:rsidRDefault="0088070B">
      <w:pPr>
        <w:spacing w:line="312" w:lineRule="auto"/>
        <w:jc w:val="center"/>
      </w:pPr>
      <w:r>
        <w:rPr>
          <w:rFonts w:eastAsiaTheme="minorHAnsi" w:cstheme="minorHAnsi"/>
        </w:rPr>
        <w:t>§ 5</w:t>
      </w:r>
    </w:p>
    <w:p w:rsidR="00B14D00" w:rsidRDefault="0088070B">
      <w:pPr>
        <w:numPr>
          <w:ilvl w:val="0"/>
          <w:numId w:val="7"/>
        </w:numPr>
        <w:tabs>
          <w:tab w:val="left" w:pos="567"/>
        </w:tabs>
        <w:spacing w:after="160" w:line="312" w:lineRule="auto"/>
        <w:jc w:val="both"/>
      </w:pPr>
      <w:r>
        <w:rPr>
          <w:rFonts w:eastAsiaTheme="minorHAnsi" w:cstheme="minorHAnsi"/>
          <w:color w:val="000000"/>
          <w:highlight w:val="white"/>
        </w:rPr>
        <w:t>Jeżeli Wykonawca</w:t>
      </w:r>
      <w:r w:rsidR="00952ACF">
        <w:rPr>
          <w:rFonts w:eastAsiaTheme="minorHAnsi" w:cstheme="minorHAnsi"/>
          <w:color w:val="000000"/>
          <w:highlight w:val="white"/>
        </w:rPr>
        <w:t xml:space="preserve"> błędnie</w:t>
      </w:r>
      <w:r>
        <w:rPr>
          <w:rFonts w:eastAsiaTheme="minorHAnsi" w:cstheme="minorHAnsi"/>
          <w:color w:val="000000"/>
          <w:highlight w:val="white"/>
        </w:rPr>
        <w:t xml:space="preserve"> realizuje przedmiot umowy w sposób wadliwy albo sprzeczny   z umową, Zamawiający </w:t>
      </w:r>
      <w:r w:rsidR="00952ACF">
        <w:rPr>
          <w:rFonts w:eastAsiaTheme="minorHAnsi" w:cstheme="minorHAnsi"/>
          <w:color w:val="000000"/>
          <w:highlight w:val="white"/>
        </w:rPr>
        <w:t>powinien</w:t>
      </w:r>
      <w:r>
        <w:rPr>
          <w:rFonts w:eastAsiaTheme="minorHAnsi" w:cstheme="minorHAnsi"/>
          <w:color w:val="000000"/>
          <w:highlight w:val="white"/>
        </w:rPr>
        <w:t xml:space="preserve"> wezwać go do zmiany sposobu wykonania i wyznaczyć w tym celu odpowiedni termin. Po bezskutecznym upływie wyznaczonego terminu Zamawiający może umow</w:t>
      </w:r>
      <w:r w:rsidR="00952ACF">
        <w:rPr>
          <w:rFonts w:eastAsiaTheme="minorHAnsi" w:cstheme="minorHAnsi"/>
          <w:color w:val="000000"/>
          <w:highlight w:val="white"/>
        </w:rPr>
        <w:t>ę rozwiązać</w:t>
      </w:r>
      <w:r>
        <w:rPr>
          <w:rFonts w:eastAsiaTheme="minorHAnsi" w:cstheme="minorHAnsi"/>
          <w:color w:val="000000"/>
          <w:highlight w:val="white"/>
        </w:rPr>
        <w:t>.</w:t>
      </w:r>
      <w:r w:rsidR="00952ACF">
        <w:rPr>
          <w:rFonts w:eastAsiaTheme="minorHAnsi" w:cstheme="minorHAnsi"/>
          <w:color w:val="000000"/>
        </w:rPr>
        <w:t xml:space="preserve"> Jednocześnie Zamawiający ma prawo zastępczo wykonać usługę albo jakąkolwiek część przy jednoczesnym obciążeniu kosztami Wykonawcę.</w:t>
      </w:r>
    </w:p>
    <w:p w:rsidR="00B14D00" w:rsidRDefault="0088070B">
      <w:pPr>
        <w:pStyle w:val="Tekstpodstawowy"/>
        <w:numPr>
          <w:ilvl w:val="0"/>
          <w:numId w:val="7"/>
        </w:numPr>
        <w:tabs>
          <w:tab w:val="left" w:pos="567"/>
        </w:tabs>
        <w:spacing w:after="160" w:line="312" w:lineRule="auto"/>
        <w:ind w:left="567" w:hanging="567"/>
        <w:rPr>
          <w:sz w:val="22"/>
          <w:szCs w:val="22"/>
        </w:rPr>
      </w:pPr>
      <w:r>
        <w:rPr>
          <w:rFonts w:asciiTheme="minorHAnsi" w:eastAsiaTheme="minorHAnsi" w:hAnsiTheme="minorHAnsi" w:cstheme="minorHAnsi"/>
          <w:sz w:val="22"/>
          <w:szCs w:val="22"/>
        </w:rPr>
        <w:t xml:space="preserve">W przypadku </w:t>
      </w:r>
      <w:r w:rsidR="00952ACF">
        <w:rPr>
          <w:rFonts w:asciiTheme="minorHAnsi" w:eastAsiaTheme="minorHAnsi" w:hAnsiTheme="minorHAnsi" w:cstheme="minorHAnsi"/>
          <w:sz w:val="22"/>
          <w:szCs w:val="22"/>
        </w:rPr>
        <w:t xml:space="preserve">rozwiązania </w:t>
      </w:r>
      <w:r>
        <w:rPr>
          <w:rFonts w:asciiTheme="minorHAnsi" w:eastAsiaTheme="minorHAnsi" w:hAnsiTheme="minorHAnsi" w:cstheme="minorHAnsi"/>
          <w:sz w:val="22"/>
          <w:szCs w:val="22"/>
        </w:rPr>
        <w:t xml:space="preserve">przez </w:t>
      </w:r>
      <w:r>
        <w:rPr>
          <w:rFonts w:asciiTheme="minorHAnsi" w:eastAsiaTheme="minorHAnsi" w:hAnsiTheme="minorHAnsi" w:cstheme="minorHAnsi"/>
          <w:sz w:val="22"/>
          <w:szCs w:val="22"/>
          <w:highlight w:val="white"/>
        </w:rPr>
        <w:t xml:space="preserve">Zamawiającego albo </w:t>
      </w:r>
      <w:r>
        <w:rPr>
          <w:rFonts w:asciiTheme="minorHAnsi" w:eastAsiaTheme="minorHAnsi" w:hAnsiTheme="minorHAnsi" w:cstheme="minorHAnsi"/>
          <w:sz w:val="22"/>
          <w:szCs w:val="22"/>
        </w:rPr>
        <w:t xml:space="preserve">Wykonawcę umowy z przyczyn leżących  po stronie Wykonawcy,  zostanie wypłacona na rzecz Zamawiającego kara umowna w wysokości 10 % wartości ustalonego wynagrodzenia. </w:t>
      </w:r>
    </w:p>
    <w:p w:rsidR="00B14D00" w:rsidRPr="0007471C" w:rsidRDefault="0088070B" w:rsidP="0007471C">
      <w:pPr>
        <w:numPr>
          <w:ilvl w:val="0"/>
          <w:numId w:val="7"/>
        </w:numPr>
        <w:tabs>
          <w:tab w:val="left" w:pos="567"/>
        </w:tabs>
        <w:spacing w:after="160" w:line="312" w:lineRule="auto"/>
        <w:jc w:val="both"/>
      </w:pPr>
      <w:r>
        <w:rPr>
          <w:rFonts w:eastAsiaTheme="minorHAnsi" w:cstheme="minorHAnsi"/>
        </w:rPr>
        <w:t>Zamawiający ma prawo potrącenia</w:t>
      </w:r>
      <w:r w:rsidR="00A32D92">
        <w:rPr>
          <w:rFonts w:eastAsiaTheme="minorHAnsi" w:cstheme="minorHAnsi"/>
        </w:rPr>
        <w:t xml:space="preserve"> naliczonej kary umownej z należ</w:t>
      </w:r>
      <w:r w:rsidR="00952ACF">
        <w:rPr>
          <w:rFonts w:eastAsiaTheme="minorHAnsi" w:cstheme="minorHAnsi"/>
        </w:rPr>
        <w:t>nego</w:t>
      </w:r>
      <w:r>
        <w:rPr>
          <w:rFonts w:eastAsiaTheme="minorHAnsi" w:cstheme="minorHAnsi"/>
        </w:rPr>
        <w:t xml:space="preserve"> wynagrodzenia oraz prawo do żądania odszkodowania przewyższającego wysokość zastrzeżonej kary umownej. </w:t>
      </w:r>
    </w:p>
    <w:p w:rsidR="0007471C" w:rsidRPr="0007471C" w:rsidRDefault="0007471C" w:rsidP="0007471C">
      <w:pPr>
        <w:numPr>
          <w:ilvl w:val="0"/>
          <w:numId w:val="7"/>
        </w:numPr>
        <w:tabs>
          <w:tab w:val="left" w:pos="567"/>
        </w:tabs>
        <w:spacing w:after="160" w:line="312" w:lineRule="auto"/>
        <w:jc w:val="both"/>
        <w:rPr>
          <w:rFonts w:asciiTheme="minorHAnsi" w:hAnsiTheme="minorHAnsi" w:cstheme="minorHAnsi"/>
        </w:rPr>
      </w:pPr>
      <w:r w:rsidRPr="0007471C">
        <w:rPr>
          <w:rFonts w:asciiTheme="minorHAnsi" w:eastAsiaTheme="minorHAnsi" w:hAnsiTheme="minorHAnsi" w:cstheme="minorHAnsi"/>
          <w:color w:val="000000"/>
          <w:sz w:val="24"/>
        </w:rPr>
        <w:t>Zamawiającemu przysługuje również prawo do odstąpienia od umowy w razie wystąpienia istotnej zmiany okoliczności powodującej, że wykonanie umowy nie leży w interesie publicznym, czego nie można było przewidzieć w chwili zawarcia umowy. Odstąpienie od umowy w tym przypadku może nastąpić w terminie 7 dni od powzięcia wiadomości o powyższych okolicznościach Wykonawca może żądać jedynie wynagrodzenia należnego z tytułu wykonania części umowy.</w:t>
      </w:r>
    </w:p>
    <w:p w:rsidR="00B14D00" w:rsidRDefault="00B14D00">
      <w:pPr>
        <w:spacing w:line="312" w:lineRule="auto"/>
        <w:jc w:val="center"/>
        <w:rPr>
          <w:rFonts w:asciiTheme="minorHAnsi" w:eastAsiaTheme="minorHAnsi" w:hAnsiTheme="minorHAnsi" w:cstheme="minorHAnsi"/>
          <w:bCs/>
          <w:strike/>
        </w:rPr>
      </w:pPr>
    </w:p>
    <w:p w:rsidR="00B14D00" w:rsidRDefault="00B14D00">
      <w:pPr>
        <w:spacing w:line="312" w:lineRule="auto"/>
        <w:jc w:val="center"/>
        <w:rPr>
          <w:rFonts w:asciiTheme="minorHAnsi" w:eastAsiaTheme="minorHAnsi" w:hAnsiTheme="minorHAnsi" w:cstheme="minorHAnsi"/>
          <w:bCs/>
          <w:strike/>
        </w:rPr>
      </w:pPr>
    </w:p>
    <w:p w:rsidR="00B14D00" w:rsidRDefault="0088070B">
      <w:pPr>
        <w:spacing w:line="312" w:lineRule="auto"/>
        <w:jc w:val="center"/>
      </w:pPr>
      <w:r>
        <w:rPr>
          <w:rFonts w:eastAsiaTheme="minorHAnsi" w:cstheme="minorHAnsi"/>
          <w:bCs/>
        </w:rPr>
        <w:t>§ 6</w:t>
      </w:r>
    </w:p>
    <w:p w:rsidR="00B14D00" w:rsidRDefault="0088070B">
      <w:pPr>
        <w:numPr>
          <w:ilvl w:val="0"/>
          <w:numId w:val="11"/>
        </w:numPr>
        <w:tabs>
          <w:tab w:val="left" w:pos="567"/>
        </w:tabs>
        <w:spacing w:after="160" w:line="312" w:lineRule="auto"/>
        <w:ind w:left="567" w:hanging="567"/>
        <w:jc w:val="both"/>
        <w:rPr>
          <w:rFonts w:asciiTheme="minorHAnsi" w:eastAsiaTheme="minorHAnsi" w:hAnsiTheme="minorHAnsi" w:cstheme="minorHAnsi"/>
          <w:bCs/>
        </w:rPr>
      </w:pPr>
      <w:r>
        <w:rPr>
          <w:rFonts w:eastAsiaTheme="minorHAnsi" w:cstheme="minorHAnsi"/>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w:t>
      </w:r>
    </w:p>
    <w:p w:rsidR="00B14D00" w:rsidRDefault="0088070B">
      <w:pPr>
        <w:numPr>
          <w:ilvl w:val="0"/>
          <w:numId w:val="11"/>
        </w:numPr>
        <w:tabs>
          <w:tab w:val="left" w:pos="567"/>
        </w:tabs>
        <w:spacing w:after="160" w:line="312" w:lineRule="auto"/>
        <w:ind w:left="567" w:hanging="567"/>
        <w:jc w:val="both"/>
        <w:rPr>
          <w:rFonts w:asciiTheme="minorHAnsi" w:eastAsiaTheme="minorHAnsi" w:hAnsiTheme="minorHAnsi" w:cstheme="minorHAnsi"/>
          <w:bCs/>
        </w:rPr>
      </w:pPr>
      <w:r>
        <w:rPr>
          <w:rFonts w:eastAsiaTheme="minorHAnsi" w:cstheme="minorHAnsi"/>
          <w:bCs/>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rsidR="00B14D00" w:rsidRDefault="0088070B">
      <w:pPr>
        <w:spacing w:line="312" w:lineRule="auto"/>
        <w:jc w:val="center"/>
        <w:rPr>
          <w:rFonts w:asciiTheme="minorHAnsi" w:eastAsiaTheme="minorHAnsi" w:hAnsiTheme="minorHAnsi" w:cstheme="minorHAnsi"/>
        </w:rPr>
      </w:pPr>
      <w:r>
        <w:rPr>
          <w:rFonts w:eastAsiaTheme="minorHAnsi" w:cstheme="minorHAnsi"/>
        </w:rPr>
        <w:t>§ 7</w:t>
      </w:r>
    </w:p>
    <w:p w:rsidR="00B14D00" w:rsidRDefault="0088070B">
      <w:pPr>
        <w:numPr>
          <w:ilvl w:val="0"/>
          <w:numId w:val="8"/>
        </w:numPr>
        <w:tabs>
          <w:tab w:val="left" w:pos="567"/>
        </w:tabs>
        <w:spacing w:after="160" w:line="312" w:lineRule="auto"/>
        <w:ind w:left="567" w:hanging="567"/>
        <w:jc w:val="both"/>
        <w:rPr>
          <w:rFonts w:asciiTheme="minorHAnsi" w:eastAsiaTheme="minorHAnsi" w:hAnsiTheme="minorHAnsi" w:cstheme="minorHAnsi"/>
        </w:rPr>
      </w:pPr>
      <w:r>
        <w:rPr>
          <w:rFonts w:eastAsiaTheme="minorHAnsi" w:cstheme="minorHAnsi"/>
        </w:rPr>
        <w:t xml:space="preserve">Zakazuje się istotnych zmian postanowień zawartej Umowy w stosunku do treści oferty, na podstawie której dokonano wyboru Wykonawcy, z zastrzeżeniem ust. 2. </w:t>
      </w:r>
    </w:p>
    <w:p w:rsidR="00B14D00" w:rsidRDefault="0088070B">
      <w:pPr>
        <w:numPr>
          <w:ilvl w:val="0"/>
          <w:numId w:val="8"/>
        </w:numPr>
        <w:tabs>
          <w:tab w:val="left" w:pos="567"/>
        </w:tabs>
        <w:spacing w:after="160" w:line="312" w:lineRule="auto"/>
        <w:ind w:left="567" w:hanging="567"/>
        <w:jc w:val="both"/>
        <w:rPr>
          <w:rFonts w:asciiTheme="minorHAnsi" w:eastAsiaTheme="minorHAnsi" w:hAnsiTheme="minorHAnsi" w:cstheme="minorHAnsi"/>
        </w:rPr>
      </w:pPr>
      <w:r>
        <w:rPr>
          <w:rFonts w:eastAsiaTheme="minorHAnsi" w:cstheme="minorHAnsi"/>
        </w:rPr>
        <w:t xml:space="preserve">Zamawiający przewiduje możliwość dokonywania zmian, o których mowa w ust. 1 Umowy (również w stosunku do treści oferty) w następujących przypadkach: </w:t>
      </w:r>
    </w:p>
    <w:p w:rsidR="00B14D00" w:rsidRDefault="0088070B">
      <w:pPr>
        <w:numPr>
          <w:ilvl w:val="0"/>
          <w:numId w:val="9"/>
        </w:numPr>
        <w:tabs>
          <w:tab w:val="left" w:pos="1134"/>
        </w:tabs>
        <w:spacing w:after="160" w:line="312" w:lineRule="auto"/>
        <w:ind w:left="1134" w:hanging="567"/>
        <w:jc w:val="both"/>
        <w:rPr>
          <w:rFonts w:asciiTheme="minorHAnsi" w:eastAsiaTheme="minorEastAsia" w:hAnsiTheme="minorHAnsi" w:cstheme="minorHAnsi"/>
        </w:rPr>
      </w:pPr>
      <w:r>
        <w:rPr>
          <w:rFonts w:eastAsiaTheme="minorEastAsia" w:cstheme="minorHAnsi"/>
        </w:rPr>
        <w:t>zmianę osób, którymi Wykonawca posłuży się do realizacji usług (przedstawiciel Wykonawcy i opiekunowie stażu) pod warunkiem, zaoferowania osób spełniających wymagania SWZ i Załącznika nr 1 Opis Przedmiotu Zamówienia wraz z uzasadnieniem zmiany (np.: choroba pracownika) i uzyskania na tą zmianę zgody Zamawiającego,</w:t>
      </w:r>
    </w:p>
    <w:p w:rsidR="00B14D00" w:rsidRDefault="0088070B">
      <w:pPr>
        <w:numPr>
          <w:ilvl w:val="0"/>
          <w:numId w:val="9"/>
        </w:numPr>
        <w:tabs>
          <w:tab w:val="left" w:pos="1134"/>
        </w:tabs>
        <w:spacing w:after="160" w:line="312" w:lineRule="auto"/>
        <w:ind w:left="1134" w:hanging="567"/>
        <w:jc w:val="both"/>
        <w:rPr>
          <w:rFonts w:asciiTheme="minorHAnsi" w:eastAsiaTheme="minorEastAsia" w:hAnsiTheme="minorHAnsi" w:cstheme="minorHAnsi"/>
        </w:rPr>
      </w:pPr>
      <w:r>
        <w:rPr>
          <w:rFonts w:eastAsiaTheme="minorEastAsia" w:cstheme="minorHAnsi"/>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rsidR="00B14D00" w:rsidRDefault="0088070B">
      <w:pPr>
        <w:numPr>
          <w:ilvl w:val="0"/>
          <w:numId w:val="9"/>
        </w:numPr>
        <w:tabs>
          <w:tab w:val="left" w:pos="1134"/>
        </w:tabs>
        <w:spacing w:after="160" w:line="312" w:lineRule="auto"/>
        <w:ind w:left="1134" w:hanging="567"/>
        <w:jc w:val="both"/>
        <w:rPr>
          <w:rFonts w:asciiTheme="minorHAnsi" w:eastAsiaTheme="minorHAnsi" w:hAnsiTheme="minorHAnsi" w:cstheme="minorHAnsi"/>
        </w:rPr>
      </w:pPr>
      <w:r>
        <w:rPr>
          <w:rFonts w:eastAsiaTheme="minorHAnsi" w:cstheme="minorHAnsi"/>
        </w:rPr>
        <w:t xml:space="preserve">w zakresie przedmiotu niniejszej Umowy – zmiany terminu wyjazdu w przypadku: problemów związanych z rekrutacją uczestników wyjazdu, dostępnością lotów lub zmian terminów lotów przez przewoźnika lotniczego, </w:t>
      </w:r>
    </w:p>
    <w:p w:rsidR="00B14D00" w:rsidRDefault="0088070B">
      <w:pPr>
        <w:numPr>
          <w:ilvl w:val="0"/>
          <w:numId w:val="9"/>
        </w:numPr>
        <w:tabs>
          <w:tab w:val="left" w:pos="1134"/>
        </w:tabs>
        <w:spacing w:after="160" w:line="312" w:lineRule="auto"/>
        <w:ind w:left="1134" w:hanging="567"/>
        <w:jc w:val="both"/>
        <w:rPr>
          <w:rFonts w:asciiTheme="minorHAnsi" w:eastAsiaTheme="minorHAnsi" w:hAnsiTheme="minorHAnsi" w:cstheme="minorHAnsi"/>
        </w:rPr>
      </w:pPr>
      <w:r>
        <w:rPr>
          <w:rFonts w:eastAsiaTheme="minorHAnsi" w:cstheme="minorHAnsi"/>
        </w:rPr>
        <w:t>w zakresie przedmiotu niniejszej Umowy (w tym sposobu realizacji), przy niezmiennym poziomie wynagrodzenia, jeśli dzięki zmianom nastąpi poprawa wydajności, jakości prac związanych z przedmiotem niniejszej Umowy;</w:t>
      </w:r>
    </w:p>
    <w:p w:rsidR="00B14D00" w:rsidRDefault="0088070B">
      <w:pPr>
        <w:numPr>
          <w:ilvl w:val="0"/>
          <w:numId w:val="9"/>
        </w:numPr>
        <w:tabs>
          <w:tab w:val="left" w:pos="1134"/>
        </w:tabs>
        <w:spacing w:after="160" w:line="312" w:lineRule="auto"/>
        <w:ind w:left="1134" w:hanging="567"/>
        <w:jc w:val="both"/>
        <w:rPr>
          <w:rFonts w:asciiTheme="minorHAnsi" w:hAnsiTheme="minorHAnsi" w:cstheme="minorHAnsi"/>
        </w:rPr>
      </w:pPr>
      <w:r>
        <w:rPr>
          <w:rFonts w:cstheme="minorHAnsi"/>
        </w:rPr>
        <w:t>Strony dopuszczają zmiany wynagrodzenia w Umowie w zakresie i na warunkach określonych w Ustawie, w przypadku zmiany stawki podatku od towarów i usług oraz podatku akcyzowego.</w:t>
      </w:r>
    </w:p>
    <w:p w:rsidR="00B14D00" w:rsidRDefault="0088070B">
      <w:pPr>
        <w:numPr>
          <w:ilvl w:val="0"/>
          <w:numId w:val="8"/>
        </w:numPr>
        <w:tabs>
          <w:tab w:val="left" w:pos="567"/>
        </w:tabs>
        <w:spacing w:after="160" w:line="312" w:lineRule="auto"/>
        <w:ind w:left="567" w:hanging="567"/>
        <w:jc w:val="both"/>
      </w:pPr>
      <w:r>
        <w:rPr>
          <w:rFonts w:eastAsiaTheme="minorHAnsi" w:cstheme="minorHAnsi"/>
          <w:bCs/>
        </w:rPr>
        <w:lastRenderedPageBreak/>
        <w:t xml:space="preserve">Zmiana </w:t>
      </w:r>
      <w:r>
        <w:rPr>
          <w:rFonts w:eastAsiaTheme="minorHAnsi" w:cstheme="minorHAnsi"/>
        </w:rPr>
        <w:t xml:space="preserve">niniejszej </w:t>
      </w:r>
      <w:r>
        <w:rPr>
          <w:rFonts w:eastAsiaTheme="minorHAnsi" w:cstheme="minorHAnsi"/>
          <w:bCs/>
        </w:rPr>
        <w:t xml:space="preserve">Umowy nastąpić może z inicjatywy Zamawiającego albo Wykonawcy poprzez przedstawienie drugiej stronie propozycji zmian w formie pisemnej. </w:t>
      </w:r>
    </w:p>
    <w:p w:rsidR="00B14D00" w:rsidRDefault="0088070B">
      <w:pPr>
        <w:numPr>
          <w:ilvl w:val="0"/>
          <w:numId w:val="8"/>
        </w:numPr>
        <w:tabs>
          <w:tab w:val="left" w:pos="567"/>
        </w:tabs>
        <w:spacing w:after="160" w:line="312" w:lineRule="auto"/>
        <w:ind w:left="567" w:hanging="567"/>
        <w:jc w:val="both"/>
        <w:rPr>
          <w:rFonts w:asciiTheme="minorHAnsi" w:eastAsiaTheme="minorHAnsi" w:hAnsiTheme="minorHAnsi" w:cstheme="minorHAnsi"/>
        </w:rPr>
      </w:pPr>
      <w:r>
        <w:rPr>
          <w:rFonts w:eastAsiaTheme="minorHAnsi" w:cstheme="minorHAnsi"/>
        </w:rPr>
        <w:t xml:space="preserve">Nie </w:t>
      </w:r>
      <w:r>
        <w:rPr>
          <w:rFonts w:eastAsiaTheme="minorHAnsi" w:cstheme="minorHAnsi"/>
          <w:bCs/>
        </w:rPr>
        <w:t>stanowią</w:t>
      </w:r>
      <w:r>
        <w:rPr>
          <w:rFonts w:eastAsiaTheme="minorHAnsi" w:cstheme="minorHAnsi"/>
        </w:rPr>
        <w:t xml:space="preserve"> zmiany Umowy w rozumieniu PZP, w szczególności następujące zmiany:</w:t>
      </w:r>
    </w:p>
    <w:p w:rsidR="00B14D00" w:rsidRDefault="0088070B">
      <w:pPr>
        <w:numPr>
          <w:ilvl w:val="0"/>
          <w:numId w:val="10"/>
        </w:numPr>
        <w:spacing w:after="160" w:line="312" w:lineRule="auto"/>
        <w:ind w:left="1134" w:hanging="567"/>
        <w:jc w:val="both"/>
        <w:rPr>
          <w:rFonts w:asciiTheme="minorHAnsi" w:eastAsiaTheme="minorHAnsi" w:hAnsiTheme="minorHAnsi" w:cstheme="minorHAnsi"/>
          <w:bCs/>
        </w:rPr>
      </w:pPr>
      <w:r>
        <w:rPr>
          <w:rFonts w:eastAsiaTheme="minorHAnsi" w:cstheme="minorHAnsi"/>
          <w:bCs/>
        </w:rPr>
        <w:t xml:space="preserve">danych związanych z obsługą administracyjno-organizacyjną </w:t>
      </w:r>
      <w:r>
        <w:rPr>
          <w:rFonts w:eastAsiaTheme="minorHAnsi" w:cstheme="minorHAnsi"/>
        </w:rPr>
        <w:t xml:space="preserve">niniejszej </w:t>
      </w:r>
      <w:r>
        <w:rPr>
          <w:rFonts w:eastAsiaTheme="minorHAnsi" w:cstheme="minorHAnsi"/>
          <w:bCs/>
        </w:rPr>
        <w:t>Umowy, w szczególności zmiana numeru rachunku bankowego,</w:t>
      </w:r>
    </w:p>
    <w:p w:rsidR="00B14D00" w:rsidRDefault="0088070B">
      <w:pPr>
        <w:numPr>
          <w:ilvl w:val="0"/>
          <w:numId w:val="10"/>
        </w:numPr>
        <w:spacing w:after="160" w:line="312" w:lineRule="auto"/>
        <w:ind w:left="1134" w:hanging="567"/>
        <w:jc w:val="both"/>
        <w:rPr>
          <w:rFonts w:asciiTheme="minorHAnsi" w:eastAsiaTheme="minorHAnsi" w:hAnsiTheme="minorHAnsi" w:cstheme="minorHAnsi"/>
          <w:bCs/>
        </w:rPr>
      </w:pPr>
      <w:r>
        <w:rPr>
          <w:rFonts w:eastAsiaTheme="minorHAnsi" w:cstheme="minorHAnsi"/>
          <w:bCs/>
        </w:rPr>
        <w:t>danych teleadresowych;</w:t>
      </w:r>
    </w:p>
    <w:p w:rsidR="00B14D00" w:rsidRDefault="0088070B">
      <w:pPr>
        <w:numPr>
          <w:ilvl w:val="0"/>
          <w:numId w:val="10"/>
        </w:numPr>
        <w:spacing w:after="160" w:line="312" w:lineRule="auto"/>
        <w:ind w:left="1134" w:hanging="567"/>
        <w:jc w:val="both"/>
        <w:rPr>
          <w:rFonts w:asciiTheme="minorHAnsi" w:eastAsiaTheme="minorHAnsi" w:hAnsiTheme="minorHAnsi" w:cstheme="minorHAnsi"/>
          <w:bCs/>
        </w:rPr>
      </w:pPr>
      <w:r>
        <w:rPr>
          <w:rFonts w:eastAsiaTheme="minorHAnsi" w:cstheme="minorHAnsi"/>
          <w:bCs/>
        </w:rPr>
        <w:t>danych rejestrowych;</w:t>
      </w:r>
    </w:p>
    <w:p w:rsidR="00B14D00" w:rsidRDefault="0088070B">
      <w:pPr>
        <w:numPr>
          <w:ilvl w:val="0"/>
          <w:numId w:val="10"/>
        </w:numPr>
        <w:spacing w:after="160" w:line="312" w:lineRule="auto"/>
        <w:ind w:left="1134" w:hanging="567"/>
        <w:jc w:val="both"/>
        <w:rPr>
          <w:rFonts w:asciiTheme="minorHAnsi" w:eastAsiaTheme="minorHAnsi" w:hAnsiTheme="minorHAnsi" w:cstheme="minorHAnsi"/>
        </w:rPr>
      </w:pPr>
      <w:r>
        <w:rPr>
          <w:rFonts w:eastAsiaTheme="minorHAnsi" w:cstheme="minorHAnsi"/>
          <w:bCs/>
        </w:rPr>
        <w:t>będące</w:t>
      </w:r>
      <w:r>
        <w:rPr>
          <w:rFonts w:eastAsiaTheme="minorHAnsi" w:cstheme="minorHAnsi"/>
        </w:rPr>
        <w:t xml:space="preserve"> następstwem sukcesji uniwersalnej po jednej ze stron niniejszej Umowy;</w:t>
      </w:r>
    </w:p>
    <w:p w:rsidR="00B14D00" w:rsidRDefault="0088070B">
      <w:pPr>
        <w:numPr>
          <w:ilvl w:val="0"/>
          <w:numId w:val="8"/>
        </w:numPr>
        <w:tabs>
          <w:tab w:val="left" w:pos="567"/>
        </w:tabs>
        <w:spacing w:after="160" w:line="312" w:lineRule="auto"/>
        <w:ind w:left="567" w:hanging="567"/>
        <w:jc w:val="both"/>
        <w:rPr>
          <w:rFonts w:asciiTheme="minorHAnsi" w:eastAsiaTheme="minorHAnsi" w:hAnsiTheme="minorHAnsi" w:cstheme="minorHAnsi"/>
        </w:rPr>
      </w:pPr>
      <w:r>
        <w:rPr>
          <w:rFonts w:eastAsiaTheme="minorHAnsi" w:cstheme="minorHAnsi"/>
          <w:bCs/>
        </w:rPr>
        <w:t>Każda</w:t>
      </w:r>
      <w:r>
        <w:rPr>
          <w:rFonts w:eastAsiaTheme="minorHAnsi" w:cstheme="minorHAnsi"/>
        </w:rPr>
        <w:t xml:space="preserve"> ze Stron może jednostronnie dokonać zmiany w zakresie wskazanym w ust. 4 zawiadamiając niezwłocznie o tym pisemnie druga Stronę. </w:t>
      </w:r>
    </w:p>
    <w:p w:rsidR="00B14D00" w:rsidRDefault="0088070B">
      <w:pPr>
        <w:spacing w:line="312" w:lineRule="auto"/>
        <w:jc w:val="center"/>
        <w:rPr>
          <w:rFonts w:asciiTheme="minorHAnsi" w:eastAsiaTheme="minorHAnsi" w:hAnsiTheme="minorHAnsi" w:cstheme="minorHAnsi"/>
        </w:rPr>
      </w:pPr>
      <w:bookmarkStart w:id="5" w:name="__DdeLink__2744_2268025610"/>
      <w:bookmarkEnd w:id="5"/>
      <w:r>
        <w:rPr>
          <w:rFonts w:eastAsiaTheme="minorHAnsi" w:cstheme="minorHAnsi"/>
        </w:rPr>
        <w:t>§ 8</w:t>
      </w:r>
    </w:p>
    <w:p w:rsidR="00B14D00" w:rsidRPr="0007471C" w:rsidRDefault="0088070B">
      <w:pPr>
        <w:numPr>
          <w:ilvl w:val="0"/>
          <w:numId w:val="4"/>
        </w:numPr>
        <w:tabs>
          <w:tab w:val="left" w:pos="567"/>
        </w:tabs>
        <w:spacing w:after="160" w:line="312" w:lineRule="auto"/>
        <w:ind w:left="567" w:hanging="567"/>
        <w:jc w:val="both"/>
      </w:pPr>
      <w:r>
        <w:rPr>
          <w:rFonts w:eastAsiaTheme="minorHAnsi" w:cstheme="minorHAnsi"/>
        </w:rPr>
        <w:t>Zamawiającemu przysługuje prawo rozwiązania ze skutkiem natychmiastowym niniejszej Umowy w następujących sytuacjach:</w:t>
      </w:r>
    </w:p>
    <w:p w:rsidR="0007471C" w:rsidRPr="00B144EA" w:rsidRDefault="00B144EA" w:rsidP="00B144EA">
      <w:pPr>
        <w:spacing w:line="312" w:lineRule="auto"/>
        <w:ind w:left="567"/>
        <w:jc w:val="both"/>
        <w:rPr>
          <w:rFonts w:asciiTheme="minorHAnsi" w:eastAsiaTheme="minorHAnsi" w:hAnsiTheme="minorHAnsi" w:cstheme="minorHAnsi"/>
        </w:rPr>
      </w:pPr>
      <w:r>
        <w:rPr>
          <w:rFonts w:asciiTheme="minorHAnsi" w:eastAsiaTheme="minorHAnsi" w:hAnsiTheme="minorHAnsi" w:cstheme="minorHAnsi"/>
        </w:rPr>
        <w:t xml:space="preserve">1.1.   </w:t>
      </w:r>
      <w:r w:rsidR="0007471C" w:rsidRPr="00B144EA">
        <w:rPr>
          <w:rFonts w:asciiTheme="minorHAnsi" w:eastAsiaTheme="minorHAnsi" w:hAnsiTheme="minorHAnsi" w:cstheme="minorHAnsi"/>
        </w:rPr>
        <w:t>W przypadku gdy zawinione działanie Wykonawcy będzie skutkować zwrotem przez Powiat Sierpecki dofinansowania unijnego  otrzymanego w ramach projektu Erasmus z Narodowej Agencji ERASMUS +, Wykonawca jest zobowiązany zwrócić równowartość kwoty zwróconej przez Powiat Sierpecki wraz z ustawowymi odsetkami za opóźnienie liczonymi od dnia zwrotu środków przez Powiat Sierpecki, niezależnie od obowiązku zapłaty kary umownej przez Wykonawcę o której  mowa w § 5 ust 2.</w:t>
      </w:r>
    </w:p>
    <w:p w:rsidR="00B14D00" w:rsidRDefault="0088070B" w:rsidP="00B144EA">
      <w:pPr>
        <w:numPr>
          <w:ilvl w:val="0"/>
          <w:numId w:val="4"/>
        </w:numPr>
        <w:tabs>
          <w:tab w:val="left" w:pos="567"/>
        </w:tabs>
        <w:spacing w:after="160" w:line="312" w:lineRule="auto"/>
        <w:ind w:left="567" w:hanging="567"/>
        <w:jc w:val="both"/>
      </w:pPr>
      <w:r w:rsidRPr="00B144EA">
        <w:rPr>
          <w:rFonts w:eastAsiaTheme="minorHAnsi" w:cstheme="minorHAnsi"/>
        </w:rPr>
        <w:t xml:space="preserve">W sprawach nieuregulowanych w umowie będą miały zastosowanie przepisy Prawa zamówień publicznych i Kodeksu cywilnego. </w:t>
      </w:r>
    </w:p>
    <w:p w:rsidR="00B14D00" w:rsidRDefault="0088070B">
      <w:pPr>
        <w:numPr>
          <w:ilvl w:val="0"/>
          <w:numId w:val="4"/>
        </w:numPr>
        <w:tabs>
          <w:tab w:val="left" w:pos="567"/>
        </w:tabs>
        <w:spacing w:after="160" w:line="312" w:lineRule="auto"/>
        <w:ind w:left="567" w:hanging="567"/>
        <w:jc w:val="both"/>
      </w:pPr>
      <w:r>
        <w:rPr>
          <w:rFonts w:eastAsiaTheme="minorHAnsi" w:cstheme="minorHAnsi"/>
        </w:rPr>
        <w:t xml:space="preserve">Wszelkie spory wynikające z niniejszej umowy strony będą starać się rozstrzygać polubownie. W przypadku braku porozumienia właściwy do rozstrzygnięcia sporu będzie sąd właściwy dla siedziby Zamawiającego oraz prawo polskie. </w:t>
      </w:r>
    </w:p>
    <w:p w:rsidR="00B14D00" w:rsidRDefault="0088070B">
      <w:pPr>
        <w:numPr>
          <w:ilvl w:val="0"/>
          <w:numId w:val="4"/>
        </w:numPr>
        <w:tabs>
          <w:tab w:val="left" w:pos="567"/>
        </w:tabs>
        <w:spacing w:after="160" w:line="312" w:lineRule="auto"/>
        <w:ind w:left="567" w:hanging="567"/>
        <w:jc w:val="both"/>
        <w:rPr>
          <w:rFonts w:asciiTheme="minorHAnsi" w:eastAsiaTheme="minorHAnsi" w:hAnsiTheme="minorHAnsi" w:cstheme="minorHAnsi"/>
        </w:rPr>
      </w:pPr>
      <w:r>
        <w:rPr>
          <w:rFonts w:eastAsiaTheme="minorHAnsi" w:cstheme="minorHAnsi"/>
        </w:rPr>
        <w:t>Umowa wchodzi w życie z chwilą podpisania przez obie strony.</w:t>
      </w:r>
    </w:p>
    <w:p w:rsidR="00B14D00" w:rsidRDefault="0088070B">
      <w:pPr>
        <w:numPr>
          <w:ilvl w:val="0"/>
          <w:numId w:val="4"/>
        </w:numPr>
        <w:tabs>
          <w:tab w:val="left" w:pos="567"/>
        </w:tabs>
        <w:spacing w:after="160" w:line="312" w:lineRule="auto"/>
        <w:ind w:left="567" w:hanging="567"/>
        <w:jc w:val="both"/>
        <w:rPr>
          <w:rFonts w:asciiTheme="minorHAnsi" w:eastAsiaTheme="minorHAnsi" w:hAnsiTheme="minorHAnsi" w:cstheme="minorHAnsi"/>
        </w:rPr>
      </w:pPr>
      <w:r>
        <w:rPr>
          <w:rFonts w:eastAsiaTheme="minorHAnsi" w:cstheme="minorHAnsi"/>
        </w:rPr>
        <w:t>Umowa została zawarta na okres do 31 grudnia 2023 roku.</w:t>
      </w:r>
    </w:p>
    <w:p w:rsidR="00B14D00" w:rsidRDefault="0088070B">
      <w:pPr>
        <w:numPr>
          <w:ilvl w:val="0"/>
          <w:numId w:val="4"/>
        </w:numPr>
        <w:tabs>
          <w:tab w:val="left" w:pos="567"/>
        </w:tabs>
        <w:spacing w:after="160" w:line="312" w:lineRule="auto"/>
        <w:ind w:left="567" w:hanging="567"/>
        <w:jc w:val="both"/>
      </w:pPr>
      <w:r>
        <w:rPr>
          <w:rFonts w:eastAsiaTheme="minorHAnsi" w:cstheme="minorHAnsi"/>
        </w:rPr>
        <w:t>Umowę sporządzono w trzech jednobrzmiących egzemplarzach, jeden dla Zamawiającego i jeden dla Wykonawcy.</w:t>
      </w:r>
    </w:p>
    <w:p w:rsidR="00B14D00" w:rsidRDefault="00B14D00">
      <w:pPr>
        <w:spacing w:line="360" w:lineRule="auto"/>
        <w:rPr>
          <w:rFonts w:asciiTheme="minorHAnsi" w:eastAsiaTheme="minorHAnsi" w:hAnsiTheme="minorHAnsi" w:cstheme="minorHAnsi"/>
        </w:rPr>
      </w:pPr>
    </w:p>
    <w:p w:rsidR="00B14D00" w:rsidRDefault="0088070B">
      <w:pPr>
        <w:spacing w:line="360" w:lineRule="auto"/>
        <w:rPr>
          <w:rFonts w:asciiTheme="minorHAnsi" w:eastAsiaTheme="minorHAnsi" w:hAnsiTheme="minorHAnsi" w:cstheme="minorHAnsi"/>
        </w:rPr>
      </w:pPr>
      <w:r>
        <w:rPr>
          <w:rFonts w:eastAsiaTheme="minorHAnsi" w:cstheme="minorHAnsi"/>
        </w:rPr>
        <w:t>Załączniki:</w:t>
      </w:r>
    </w:p>
    <w:p w:rsidR="00B14D00" w:rsidRDefault="0088070B">
      <w:pPr>
        <w:numPr>
          <w:ilvl w:val="1"/>
          <w:numId w:val="2"/>
        </w:numPr>
        <w:tabs>
          <w:tab w:val="left" w:pos="567"/>
        </w:tabs>
        <w:spacing w:after="0" w:line="360" w:lineRule="auto"/>
        <w:ind w:left="567" w:hanging="567"/>
        <w:rPr>
          <w:rFonts w:asciiTheme="minorHAnsi" w:eastAsiaTheme="minorHAnsi" w:hAnsiTheme="minorHAnsi" w:cstheme="minorHAnsi"/>
        </w:rPr>
      </w:pPr>
      <w:r>
        <w:rPr>
          <w:rFonts w:eastAsiaTheme="minorHAnsi" w:cstheme="minorHAnsi"/>
        </w:rPr>
        <w:t>Opis Przedmiotu Zamówienia.</w:t>
      </w:r>
    </w:p>
    <w:p w:rsidR="00B14D00" w:rsidRDefault="0088070B">
      <w:pPr>
        <w:numPr>
          <w:ilvl w:val="1"/>
          <w:numId w:val="2"/>
        </w:numPr>
        <w:tabs>
          <w:tab w:val="left" w:pos="567"/>
        </w:tabs>
        <w:spacing w:after="0" w:line="360" w:lineRule="auto"/>
        <w:ind w:left="567" w:hanging="567"/>
        <w:rPr>
          <w:rFonts w:asciiTheme="minorHAnsi" w:eastAsiaTheme="minorHAnsi" w:hAnsiTheme="minorHAnsi" w:cstheme="minorHAnsi"/>
        </w:rPr>
      </w:pPr>
      <w:r>
        <w:rPr>
          <w:rFonts w:eastAsiaTheme="minorHAnsi" w:cstheme="minorHAnsi"/>
        </w:rPr>
        <w:t>Formularz oferty.</w:t>
      </w:r>
    </w:p>
    <w:p w:rsidR="00B14D00" w:rsidRDefault="0088070B">
      <w:pPr>
        <w:numPr>
          <w:ilvl w:val="1"/>
          <w:numId w:val="2"/>
        </w:numPr>
        <w:tabs>
          <w:tab w:val="left" w:pos="567"/>
        </w:tabs>
        <w:spacing w:after="0" w:line="360" w:lineRule="auto"/>
        <w:ind w:left="567" w:hanging="567"/>
        <w:rPr>
          <w:rFonts w:asciiTheme="minorHAnsi" w:eastAsiaTheme="minorHAnsi" w:hAnsiTheme="minorHAnsi" w:cstheme="minorHAnsi"/>
        </w:rPr>
      </w:pPr>
      <w:r>
        <w:rPr>
          <w:rFonts w:eastAsiaTheme="minorHAnsi" w:cstheme="minorHAnsi"/>
        </w:rPr>
        <w:t>Lista pracodawców.</w:t>
      </w:r>
    </w:p>
    <w:p w:rsidR="00B14D00" w:rsidRDefault="00B14D00">
      <w:pPr>
        <w:tabs>
          <w:tab w:val="left" w:pos="567"/>
        </w:tabs>
        <w:spacing w:after="160" w:line="360" w:lineRule="auto"/>
        <w:rPr>
          <w:rFonts w:asciiTheme="minorHAnsi" w:eastAsiaTheme="minorHAnsi" w:hAnsiTheme="minorHAnsi" w:cstheme="minorHAnsi"/>
        </w:rPr>
      </w:pPr>
    </w:p>
    <w:tbl>
      <w:tblPr>
        <w:tblW w:w="10206" w:type="dxa"/>
        <w:jc w:val="center"/>
        <w:tblCellMar>
          <w:left w:w="75" w:type="dxa"/>
          <w:right w:w="70" w:type="dxa"/>
        </w:tblCellMar>
        <w:tblLook w:val="0000"/>
      </w:tblPr>
      <w:tblGrid>
        <w:gridCol w:w="4962"/>
        <w:gridCol w:w="5244"/>
      </w:tblGrid>
      <w:tr w:rsidR="00B14D00">
        <w:trPr>
          <w:jc w:val="center"/>
        </w:trPr>
        <w:tc>
          <w:tcPr>
            <w:tcW w:w="4962" w:type="dxa"/>
            <w:shd w:val="clear" w:color="auto" w:fill="auto"/>
          </w:tcPr>
          <w:p w:rsidR="00B14D00" w:rsidRDefault="0088070B">
            <w:pPr>
              <w:jc w:val="center"/>
              <w:rPr>
                <w:rFonts w:asciiTheme="minorHAnsi" w:eastAsiaTheme="minorHAnsi" w:hAnsiTheme="minorHAnsi" w:cstheme="minorHAnsi"/>
              </w:rPr>
            </w:pPr>
            <w:r>
              <w:rPr>
                <w:rFonts w:eastAsiaTheme="minorHAnsi" w:cstheme="minorHAnsi"/>
              </w:rPr>
              <w:t>……………………………..</w:t>
            </w:r>
          </w:p>
        </w:tc>
        <w:tc>
          <w:tcPr>
            <w:tcW w:w="5243" w:type="dxa"/>
            <w:shd w:val="clear" w:color="auto" w:fill="auto"/>
          </w:tcPr>
          <w:p w:rsidR="00B14D00" w:rsidRDefault="0088070B">
            <w:pPr>
              <w:jc w:val="center"/>
              <w:rPr>
                <w:rFonts w:asciiTheme="minorHAnsi" w:eastAsiaTheme="minorHAnsi" w:hAnsiTheme="minorHAnsi" w:cstheme="minorHAnsi"/>
              </w:rPr>
            </w:pPr>
            <w:r>
              <w:rPr>
                <w:rFonts w:eastAsiaTheme="minorHAnsi" w:cstheme="minorHAnsi"/>
              </w:rPr>
              <w:t>……………………………..</w:t>
            </w:r>
          </w:p>
        </w:tc>
      </w:tr>
      <w:tr w:rsidR="00B14D00">
        <w:trPr>
          <w:jc w:val="center"/>
        </w:trPr>
        <w:tc>
          <w:tcPr>
            <w:tcW w:w="4962" w:type="dxa"/>
            <w:shd w:val="clear" w:color="auto" w:fill="auto"/>
          </w:tcPr>
          <w:p w:rsidR="00B14D00" w:rsidRDefault="0088070B">
            <w:pPr>
              <w:jc w:val="center"/>
              <w:rPr>
                <w:rFonts w:asciiTheme="minorHAnsi" w:eastAsiaTheme="minorHAnsi" w:hAnsiTheme="minorHAnsi" w:cstheme="minorHAnsi"/>
              </w:rPr>
            </w:pPr>
            <w:r>
              <w:rPr>
                <w:rFonts w:eastAsiaTheme="minorHAnsi" w:cstheme="minorHAnsi"/>
              </w:rPr>
              <w:t>Zamawiający</w:t>
            </w:r>
          </w:p>
        </w:tc>
        <w:tc>
          <w:tcPr>
            <w:tcW w:w="5243" w:type="dxa"/>
            <w:shd w:val="clear" w:color="auto" w:fill="auto"/>
          </w:tcPr>
          <w:p w:rsidR="00B14D00" w:rsidRDefault="0088070B">
            <w:pPr>
              <w:jc w:val="center"/>
              <w:rPr>
                <w:rFonts w:asciiTheme="minorHAnsi" w:eastAsiaTheme="minorHAnsi" w:hAnsiTheme="minorHAnsi" w:cstheme="minorHAnsi"/>
              </w:rPr>
            </w:pPr>
            <w:r>
              <w:rPr>
                <w:rFonts w:eastAsiaTheme="minorHAnsi" w:cstheme="minorHAnsi"/>
              </w:rPr>
              <w:t>Wykonawca</w:t>
            </w:r>
          </w:p>
        </w:tc>
      </w:tr>
    </w:tbl>
    <w:p w:rsidR="00B14D00" w:rsidRDefault="00B14D00">
      <w:pPr>
        <w:tabs>
          <w:tab w:val="center" w:pos="2835"/>
          <w:tab w:val="center" w:pos="6237"/>
        </w:tabs>
        <w:spacing w:line="360" w:lineRule="auto"/>
        <w:rPr>
          <w:rFonts w:asciiTheme="minorHAnsi" w:hAnsiTheme="minorHAnsi" w:cstheme="minorHAnsi"/>
        </w:rPr>
      </w:pPr>
    </w:p>
    <w:p w:rsidR="00B14D00" w:rsidRDefault="00B14D00"/>
    <w:p w:rsidR="00364D5A" w:rsidRDefault="00364D5A"/>
    <w:p w:rsidR="00364D5A" w:rsidRDefault="00364D5A"/>
    <w:p w:rsidR="00364D5A" w:rsidRDefault="00364D5A"/>
    <w:p w:rsidR="00364D5A" w:rsidRDefault="00364D5A"/>
    <w:p w:rsidR="00364D5A" w:rsidRDefault="00364D5A"/>
    <w:p w:rsidR="00364D5A" w:rsidRDefault="00364D5A"/>
    <w:p w:rsidR="00364D5A" w:rsidRDefault="00364D5A"/>
    <w:p w:rsidR="00364D5A" w:rsidRDefault="00364D5A"/>
    <w:p w:rsidR="0045350E" w:rsidRDefault="0045350E"/>
    <w:p w:rsidR="0045350E" w:rsidRDefault="0045350E"/>
    <w:p w:rsidR="0045350E" w:rsidRDefault="0045350E"/>
    <w:p w:rsidR="0045350E" w:rsidRDefault="0045350E"/>
    <w:p w:rsidR="0045350E" w:rsidRDefault="0045350E"/>
    <w:p w:rsidR="0045350E" w:rsidRDefault="0045350E"/>
    <w:p w:rsidR="0045350E" w:rsidRDefault="0045350E"/>
    <w:p w:rsidR="0045350E" w:rsidRDefault="0045350E"/>
    <w:p w:rsidR="0045350E" w:rsidRDefault="0045350E"/>
    <w:p w:rsidR="0045350E" w:rsidRDefault="0045350E"/>
    <w:p w:rsidR="0045350E" w:rsidRDefault="0045350E"/>
    <w:p w:rsidR="0045350E" w:rsidRDefault="0045350E"/>
    <w:p w:rsidR="0045350E" w:rsidRDefault="0045350E"/>
    <w:p w:rsidR="00364D5A" w:rsidRDefault="00364D5A"/>
    <w:p w:rsidR="00364D5A" w:rsidRDefault="00364D5A" w:rsidP="00364D5A">
      <w:pPr>
        <w:pStyle w:val="Bezodstpw"/>
        <w:widowControl/>
        <w:numPr>
          <w:ilvl w:val="0"/>
          <w:numId w:val="15"/>
        </w:numPr>
        <w:suppressAutoHyphens/>
        <w:autoSpaceDN w:val="0"/>
        <w:jc w:val="both"/>
        <w:rPr>
          <w:rFonts w:asciiTheme="minorHAnsi" w:hAnsiTheme="minorHAnsi" w:cstheme="minorHAnsi"/>
        </w:rPr>
      </w:pPr>
      <w:r>
        <w:rPr>
          <w:rFonts w:asciiTheme="minorHAnsi" w:hAnsiTheme="minorHAnsi" w:cstheme="minorHAnsi"/>
          <w:b/>
        </w:rPr>
        <w:lastRenderedPageBreak/>
        <w:t>Klauzula informacyjna z art. 13 RODO do zastosowania przez zamawiających w celu związanym z postępowaniem o udzielenie zamówienia publicznego</w:t>
      </w:r>
    </w:p>
    <w:p w:rsidR="00364D5A" w:rsidRDefault="00364D5A" w:rsidP="00364D5A">
      <w:pPr>
        <w:spacing w:after="150"/>
        <w:ind w:firstLine="567"/>
        <w:jc w:val="both"/>
        <w:rPr>
          <w:rFonts w:asciiTheme="minorHAnsi" w:hAnsiTheme="minorHAnsi" w:cstheme="minorHAnsi"/>
        </w:rPr>
      </w:pPr>
      <w:r>
        <w:rPr>
          <w:rFonts w:asciiTheme="minorHAnsi" w:hAnsiTheme="minorHAnsi" w:cstheme="minorHAnsi"/>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64D5A" w:rsidRDefault="00364D5A" w:rsidP="00364D5A">
      <w:pPr>
        <w:pStyle w:val="Akapitzlist"/>
        <w:widowControl/>
        <w:numPr>
          <w:ilvl w:val="0"/>
          <w:numId w:val="16"/>
        </w:numPr>
        <w:suppressAutoHyphens/>
        <w:autoSpaceDN w:val="0"/>
        <w:spacing w:after="150"/>
        <w:ind w:left="426" w:hanging="426"/>
        <w:jc w:val="both"/>
        <w:rPr>
          <w:rFonts w:asciiTheme="minorHAnsi" w:hAnsiTheme="minorHAnsi" w:cstheme="minorHAnsi"/>
        </w:rPr>
      </w:pPr>
      <w:r>
        <w:rPr>
          <w:rFonts w:asciiTheme="minorHAnsi" w:hAnsiTheme="minorHAnsi" w:cstheme="minorHAnsi"/>
        </w:rPr>
        <w:t xml:space="preserve">administratorem Pani/Pana danych osobowych jest Powiatowy Zespół Jednostek Budżetowych                   w Sierpcu, ul. Armii Krajowej 8a, 09-200 Sierpc, adres e-mail: </w:t>
      </w:r>
      <w:hyperlink r:id="rId8" w:history="1">
        <w:r>
          <w:rPr>
            <w:rStyle w:val="Hipercze"/>
            <w:rFonts w:asciiTheme="minorHAnsi" w:hAnsiTheme="minorHAnsi" w:cstheme="minorHAnsi"/>
          </w:rPr>
          <w:t>pzjbsierpc@wp.pl</w:t>
        </w:r>
      </w:hyperlink>
      <w:r>
        <w:rPr>
          <w:rFonts w:asciiTheme="minorHAnsi" w:hAnsiTheme="minorHAnsi" w:cstheme="minorHAnsi"/>
        </w:rPr>
        <w:t xml:space="preserve"> </w:t>
      </w:r>
    </w:p>
    <w:p w:rsidR="00364D5A" w:rsidRDefault="00364D5A" w:rsidP="00364D5A">
      <w:pPr>
        <w:pStyle w:val="Akapitzlist"/>
        <w:widowControl/>
        <w:numPr>
          <w:ilvl w:val="0"/>
          <w:numId w:val="17"/>
        </w:numPr>
        <w:suppressAutoHyphens/>
        <w:autoSpaceDN w:val="0"/>
        <w:spacing w:after="150"/>
        <w:ind w:left="426" w:hanging="426"/>
        <w:jc w:val="both"/>
        <w:rPr>
          <w:rFonts w:asciiTheme="minorHAnsi" w:hAnsiTheme="minorHAnsi" w:cstheme="minorHAnsi"/>
          <w:color w:val="000000"/>
        </w:rPr>
      </w:pPr>
      <w:r>
        <w:rPr>
          <w:rFonts w:asciiTheme="minorHAnsi" w:hAnsiTheme="minorHAnsi" w:cstheme="minorHAnsi"/>
        </w:rPr>
        <w:t xml:space="preserve">inspektorem ochrony danych osobowych w Powiatowym Zespole Jednostek Budżetowych                         w Sierpcu, jest Pan Piotr Laskowski, e-mail </w:t>
      </w:r>
      <w:hyperlink r:id="rId9" w:history="1">
        <w:r>
          <w:rPr>
            <w:rStyle w:val="Hipercze"/>
            <w:rFonts w:asciiTheme="minorHAnsi" w:hAnsiTheme="minorHAnsi" w:cstheme="minorHAnsi"/>
          </w:rPr>
          <w:t>p.laskowskiiodo@wp.pl</w:t>
        </w:r>
      </w:hyperlink>
      <w:r>
        <w:rPr>
          <w:rFonts w:asciiTheme="minorHAnsi" w:hAnsiTheme="minorHAnsi" w:cstheme="minorHAnsi"/>
        </w:rPr>
        <w:t xml:space="preserve"> </w:t>
      </w:r>
    </w:p>
    <w:p w:rsidR="00364D5A" w:rsidRDefault="00364D5A" w:rsidP="00364D5A">
      <w:pPr>
        <w:pStyle w:val="Bezodstpw"/>
        <w:spacing w:line="276" w:lineRule="auto"/>
        <w:jc w:val="both"/>
        <w:rPr>
          <w:rFonts w:asciiTheme="minorHAnsi" w:hAnsiTheme="minorHAnsi" w:cstheme="minorHAnsi"/>
          <w:color w:val="000000"/>
        </w:rPr>
      </w:pPr>
      <w:r>
        <w:rPr>
          <w:rFonts w:asciiTheme="minorHAnsi" w:hAnsiTheme="minorHAnsi" w:cstheme="minorHAnsi"/>
          <w:color w:val="000000"/>
        </w:rPr>
        <w:t>Pani/Pana dane osobowe przetwarzane będą na podstawie art. 6 ust. 1 lit. C RODO w celu związanym                            z postępowaniem o udzielenie zamówienia publicznego  nr PZJB.4415.10.2023, prowadzonym postępowaniem  w trybie podstawowym bez negocjacji zgodnie z art. 275 pkt 1 oraz rozdziału 4 ustawy z dnia 11 września 2019 r. Prawo Zamówień Publicznych (t.j. Dz. U. z 2023 r. poz. 1605)  ;</w:t>
      </w:r>
    </w:p>
    <w:p w:rsidR="00364D5A" w:rsidRDefault="00364D5A" w:rsidP="00364D5A">
      <w:pPr>
        <w:pStyle w:val="Akapitzlist"/>
        <w:widowControl/>
        <w:numPr>
          <w:ilvl w:val="0"/>
          <w:numId w:val="17"/>
        </w:numPr>
        <w:suppressAutoHyphens/>
        <w:autoSpaceDN w:val="0"/>
        <w:spacing w:after="150"/>
        <w:ind w:left="426" w:hanging="426"/>
        <w:jc w:val="both"/>
        <w:rPr>
          <w:rFonts w:asciiTheme="minorHAnsi" w:hAnsiTheme="minorHAnsi" w:cstheme="minorHAnsi"/>
        </w:rPr>
      </w:pPr>
      <w:r>
        <w:rPr>
          <w:rFonts w:asciiTheme="minorHAnsi" w:hAnsiTheme="minorHAnsi" w:cstheme="minorHAnsi"/>
          <w:color w:val="000000"/>
        </w:rPr>
        <w:t>odbiorcami Pani/Pana danych osobowych będą osoby lub podmioty, którym udostępniona zostanie dokumentacja postępowania w oparciu o powszechnie obowiązujące przepisy;</w:t>
      </w:r>
    </w:p>
    <w:p w:rsidR="00364D5A" w:rsidRDefault="00364D5A" w:rsidP="00364D5A">
      <w:pPr>
        <w:pStyle w:val="Akapitzlist"/>
        <w:widowControl/>
        <w:numPr>
          <w:ilvl w:val="0"/>
          <w:numId w:val="17"/>
        </w:numPr>
        <w:suppressAutoHyphens/>
        <w:autoSpaceDN w:val="0"/>
        <w:spacing w:after="150"/>
        <w:ind w:left="426" w:hanging="426"/>
        <w:jc w:val="both"/>
        <w:rPr>
          <w:rFonts w:asciiTheme="minorHAnsi" w:hAnsiTheme="minorHAnsi" w:cstheme="minorHAnsi"/>
        </w:rPr>
      </w:pPr>
      <w:r>
        <w:rPr>
          <w:rFonts w:asciiTheme="minorHAnsi" w:hAnsiTheme="minorHAnsi" w:cstheme="minorHAnsi"/>
        </w:rPr>
        <w:t xml:space="preserve">Pani/Pana dane osobowe będą przechowywane, zgodnie z Pzp, </w:t>
      </w:r>
    </w:p>
    <w:p w:rsidR="00364D5A" w:rsidRDefault="00364D5A" w:rsidP="00364D5A">
      <w:pPr>
        <w:pStyle w:val="Akapitzlist"/>
        <w:widowControl/>
        <w:numPr>
          <w:ilvl w:val="0"/>
          <w:numId w:val="17"/>
        </w:numPr>
        <w:suppressAutoHyphens/>
        <w:autoSpaceDN w:val="0"/>
        <w:spacing w:after="150"/>
        <w:ind w:left="426" w:hanging="426"/>
        <w:jc w:val="both"/>
        <w:rPr>
          <w:rFonts w:asciiTheme="minorHAnsi" w:hAnsiTheme="minorHAnsi" w:cstheme="minorHAnsi"/>
        </w:rPr>
      </w:pPr>
      <w:r>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64D5A" w:rsidRDefault="00364D5A" w:rsidP="00364D5A">
      <w:pPr>
        <w:pStyle w:val="Akapitzlist"/>
        <w:widowControl/>
        <w:numPr>
          <w:ilvl w:val="0"/>
          <w:numId w:val="17"/>
        </w:numPr>
        <w:suppressAutoHyphens/>
        <w:autoSpaceDN w:val="0"/>
        <w:spacing w:after="150"/>
        <w:ind w:left="426" w:hanging="426"/>
        <w:jc w:val="both"/>
        <w:rPr>
          <w:rFonts w:asciiTheme="minorHAnsi" w:hAnsiTheme="minorHAnsi" w:cstheme="minorHAnsi"/>
        </w:rPr>
      </w:pPr>
      <w:r>
        <w:rPr>
          <w:rFonts w:asciiTheme="minorHAnsi" w:hAnsiTheme="minorHAnsi" w:cstheme="minorHAnsi"/>
        </w:rPr>
        <w:t>w odniesieniu do Pani/Pana danych osobowych decyzje nie będą podejmowane w sposób zautomatyzowany, stosowanie do art. 22 RODO;</w:t>
      </w:r>
    </w:p>
    <w:p w:rsidR="00364D5A" w:rsidRDefault="00364D5A" w:rsidP="00364D5A">
      <w:pPr>
        <w:pStyle w:val="Akapitzlist"/>
        <w:widowControl/>
        <w:numPr>
          <w:ilvl w:val="0"/>
          <w:numId w:val="17"/>
        </w:numPr>
        <w:suppressAutoHyphens/>
        <w:autoSpaceDN w:val="0"/>
        <w:spacing w:after="150"/>
        <w:ind w:left="426" w:hanging="426"/>
        <w:jc w:val="both"/>
        <w:rPr>
          <w:rFonts w:asciiTheme="minorHAnsi" w:hAnsiTheme="minorHAnsi" w:cstheme="minorHAnsi"/>
        </w:rPr>
      </w:pPr>
      <w:r>
        <w:rPr>
          <w:rFonts w:asciiTheme="minorHAnsi" w:hAnsiTheme="minorHAnsi" w:cstheme="minorHAnsi"/>
        </w:rPr>
        <w:t>posiada Pani/Pan:</w:t>
      </w:r>
    </w:p>
    <w:p w:rsidR="00364D5A" w:rsidRDefault="00364D5A" w:rsidP="00364D5A">
      <w:pPr>
        <w:pStyle w:val="Akapitzlist"/>
        <w:widowControl/>
        <w:numPr>
          <w:ilvl w:val="0"/>
          <w:numId w:val="18"/>
        </w:numPr>
        <w:tabs>
          <w:tab w:val="num" w:pos="0"/>
        </w:tabs>
        <w:suppressAutoHyphens/>
        <w:autoSpaceDN w:val="0"/>
        <w:spacing w:after="150"/>
        <w:ind w:left="709" w:hanging="283"/>
        <w:jc w:val="both"/>
        <w:rPr>
          <w:rFonts w:asciiTheme="minorHAnsi" w:hAnsiTheme="minorHAnsi" w:cstheme="minorHAnsi"/>
        </w:rPr>
      </w:pPr>
      <w:r>
        <w:rPr>
          <w:rFonts w:asciiTheme="minorHAnsi" w:hAnsiTheme="minorHAnsi" w:cstheme="minorHAnsi"/>
        </w:rPr>
        <w:t>na podstawie art. 15 RODO prawo dostępu do danych osobowych Pani/Pana dotyczących;</w:t>
      </w:r>
    </w:p>
    <w:p w:rsidR="00364D5A" w:rsidRDefault="00364D5A" w:rsidP="00364D5A">
      <w:pPr>
        <w:pStyle w:val="Akapitzlist"/>
        <w:widowControl/>
        <w:numPr>
          <w:ilvl w:val="0"/>
          <w:numId w:val="18"/>
        </w:numPr>
        <w:tabs>
          <w:tab w:val="num" w:pos="0"/>
        </w:tabs>
        <w:suppressAutoHyphens/>
        <w:autoSpaceDN w:val="0"/>
        <w:spacing w:after="150"/>
        <w:ind w:left="709" w:hanging="283"/>
        <w:jc w:val="both"/>
        <w:rPr>
          <w:rFonts w:asciiTheme="minorHAnsi" w:hAnsiTheme="minorHAnsi" w:cstheme="minorHAnsi"/>
        </w:rPr>
      </w:pPr>
      <w:r>
        <w:rPr>
          <w:rFonts w:asciiTheme="minorHAnsi" w:hAnsiTheme="minorHAnsi" w:cstheme="minorHAnsi"/>
        </w:rPr>
        <w:t>na podstawie art. 16 RODO prawo do sprostowania Pani/Pana danych osobowych</w:t>
      </w:r>
      <w:r>
        <w:rPr>
          <w:rFonts w:asciiTheme="minorHAnsi" w:hAnsiTheme="minorHAnsi" w:cstheme="minorHAnsi"/>
          <w:vertAlign w:val="superscript"/>
        </w:rPr>
        <w:t>**</w:t>
      </w:r>
      <w:r>
        <w:rPr>
          <w:rFonts w:asciiTheme="minorHAnsi" w:hAnsiTheme="minorHAnsi" w:cstheme="minorHAnsi"/>
        </w:rPr>
        <w:t>;</w:t>
      </w:r>
    </w:p>
    <w:p w:rsidR="00364D5A" w:rsidRDefault="00364D5A" w:rsidP="00364D5A">
      <w:pPr>
        <w:pStyle w:val="Akapitzlist"/>
        <w:widowControl/>
        <w:numPr>
          <w:ilvl w:val="0"/>
          <w:numId w:val="18"/>
        </w:numPr>
        <w:tabs>
          <w:tab w:val="num" w:pos="0"/>
        </w:tabs>
        <w:suppressAutoHyphens/>
        <w:autoSpaceDN w:val="0"/>
        <w:spacing w:after="150"/>
        <w:ind w:left="709" w:hanging="283"/>
        <w:jc w:val="both"/>
        <w:rPr>
          <w:rFonts w:asciiTheme="minorHAnsi" w:hAnsiTheme="minorHAnsi" w:cstheme="minorHAnsi"/>
        </w:rPr>
      </w:pPr>
      <w:r>
        <w:rPr>
          <w:rFonts w:asciiTheme="minorHAnsi" w:hAnsiTheme="minorHAnsi" w:cstheme="minorHAnsi"/>
        </w:rPr>
        <w:t>na podstawie art. 18 RODO prawo żądania od administratora ograniczenia przetwarzania danych osobowych z zastrzeżeniem przypadków, o których mowa w art. 18 ust. 2 RODO ***;</w:t>
      </w:r>
    </w:p>
    <w:p w:rsidR="00364D5A" w:rsidRDefault="00364D5A" w:rsidP="00364D5A">
      <w:pPr>
        <w:pStyle w:val="Akapitzlist"/>
        <w:widowControl/>
        <w:numPr>
          <w:ilvl w:val="0"/>
          <w:numId w:val="18"/>
        </w:numPr>
        <w:tabs>
          <w:tab w:val="num" w:pos="0"/>
        </w:tabs>
        <w:suppressAutoHyphens/>
        <w:autoSpaceDN w:val="0"/>
        <w:spacing w:after="150"/>
        <w:ind w:left="709" w:hanging="283"/>
        <w:jc w:val="both"/>
        <w:rPr>
          <w:rFonts w:asciiTheme="minorHAnsi" w:hAnsiTheme="minorHAnsi" w:cstheme="minorHAnsi"/>
        </w:rPr>
      </w:pPr>
      <w:r>
        <w:rPr>
          <w:rFonts w:asciiTheme="minorHAnsi" w:hAnsiTheme="minorHAnsi" w:cstheme="minorHAnsi"/>
        </w:rPr>
        <w:t>prawo do wniesienia skargi do Prezesa Urzędu Ochrony Danych Osobowych, gdy uzna Pani/Pan, że przetwarzanie danych osobowych Pani/Pana dotyczących narusza przepisy RODO;</w:t>
      </w:r>
    </w:p>
    <w:p w:rsidR="00364D5A" w:rsidRDefault="00364D5A" w:rsidP="00364D5A">
      <w:pPr>
        <w:pStyle w:val="Akapitzlist"/>
        <w:widowControl/>
        <w:numPr>
          <w:ilvl w:val="0"/>
          <w:numId w:val="17"/>
        </w:numPr>
        <w:suppressAutoHyphens/>
        <w:autoSpaceDN w:val="0"/>
        <w:spacing w:after="150"/>
        <w:ind w:left="426" w:hanging="426"/>
        <w:jc w:val="both"/>
        <w:rPr>
          <w:rFonts w:asciiTheme="minorHAnsi" w:hAnsiTheme="minorHAnsi" w:cstheme="minorHAnsi"/>
        </w:rPr>
      </w:pPr>
      <w:r>
        <w:rPr>
          <w:rFonts w:asciiTheme="minorHAnsi" w:hAnsiTheme="minorHAnsi" w:cstheme="minorHAnsi"/>
        </w:rPr>
        <w:t>nie przysługuje Pani/Panu:</w:t>
      </w:r>
    </w:p>
    <w:p w:rsidR="00364D5A" w:rsidRDefault="00364D5A" w:rsidP="00364D5A">
      <w:pPr>
        <w:pStyle w:val="Akapitzlist"/>
        <w:widowControl/>
        <w:numPr>
          <w:ilvl w:val="0"/>
          <w:numId w:val="19"/>
        </w:numPr>
        <w:tabs>
          <w:tab w:val="num" w:pos="0"/>
        </w:tabs>
        <w:suppressAutoHyphens/>
        <w:autoSpaceDN w:val="0"/>
        <w:spacing w:after="150"/>
        <w:ind w:left="709" w:hanging="283"/>
        <w:jc w:val="both"/>
        <w:rPr>
          <w:rFonts w:asciiTheme="minorHAnsi" w:hAnsiTheme="minorHAnsi" w:cstheme="minorHAnsi"/>
        </w:rPr>
      </w:pPr>
      <w:r>
        <w:rPr>
          <w:rFonts w:asciiTheme="minorHAnsi" w:hAnsiTheme="minorHAnsi" w:cstheme="minorHAnsi"/>
        </w:rPr>
        <w:t>w związku z art. 17 ust. 3 lit. b, d lub e RODO prawo do usunięcia danych osobowych;</w:t>
      </w:r>
    </w:p>
    <w:p w:rsidR="00364D5A" w:rsidRDefault="00364D5A" w:rsidP="00364D5A">
      <w:pPr>
        <w:pStyle w:val="Akapitzlist"/>
        <w:widowControl/>
        <w:numPr>
          <w:ilvl w:val="0"/>
          <w:numId w:val="19"/>
        </w:numPr>
        <w:tabs>
          <w:tab w:val="num" w:pos="0"/>
        </w:tabs>
        <w:suppressAutoHyphens/>
        <w:autoSpaceDN w:val="0"/>
        <w:spacing w:after="150"/>
        <w:ind w:left="709" w:hanging="283"/>
        <w:jc w:val="both"/>
        <w:rPr>
          <w:rFonts w:asciiTheme="minorHAnsi" w:hAnsiTheme="minorHAnsi" w:cstheme="minorHAnsi"/>
        </w:rPr>
      </w:pPr>
      <w:r>
        <w:rPr>
          <w:rFonts w:asciiTheme="minorHAnsi" w:hAnsiTheme="minorHAnsi" w:cstheme="minorHAnsi"/>
        </w:rPr>
        <w:t>prawo do przenoszenia danych osobowych, o którym mowa w art. 20 RODO;</w:t>
      </w:r>
    </w:p>
    <w:p w:rsidR="00364D5A" w:rsidRDefault="00364D5A" w:rsidP="00364D5A">
      <w:pPr>
        <w:pStyle w:val="Akapitzlist"/>
        <w:widowControl/>
        <w:numPr>
          <w:ilvl w:val="0"/>
          <w:numId w:val="19"/>
        </w:numPr>
        <w:pBdr>
          <w:bottom w:val="single" w:sz="8" w:space="1" w:color="000000"/>
        </w:pBdr>
        <w:tabs>
          <w:tab w:val="num" w:pos="0"/>
        </w:tabs>
        <w:suppressAutoHyphens/>
        <w:autoSpaceDN w:val="0"/>
        <w:spacing w:after="150"/>
        <w:ind w:left="709" w:hanging="283"/>
        <w:jc w:val="both"/>
        <w:rPr>
          <w:rFonts w:asciiTheme="minorHAnsi" w:hAnsiTheme="minorHAnsi" w:cstheme="minorHAnsi"/>
          <w:sz w:val="18"/>
        </w:rPr>
      </w:pPr>
      <w:r>
        <w:rPr>
          <w:rFonts w:asciiTheme="minorHAnsi" w:hAnsiTheme="minorHAnsi" w:cstheme="minorHAnsi"/>
        </w:rPr>
        <w:t>na podstawie art. 21 RODO prawo sprzeciwu, wobec przetwarzania danych osobowych, gdyż podstawą prawną przetwarzania Pani/Pana danych osobowych jest art. 6 ust. 1 lit. c RODO.</w:t>
      </w:r>
    </w:p>
    <w:p w:rsidR="00364D5A" w:rsidRDefault="00364D5A" w:rsidP="00364D5A">
      <w:pPr>
        <w:pStyle w:val="Bezodstpw"/>
        <w:jc w:val="both"/>
        <w:rPr>
          <w:rFonts w:asciiTheme="minorHAnsi" w:hAnsiTheme="minorHAnsi" w:cstheme="minorHAnsi"/>
          <w:sz w:val="18"/>
        </w:rPr>
      </w:pPr>
      <w:r>
        <w:rPr>
          <w:rFonts w:asciiTheme="minorHAnsi" w:hAnsiTheme="minorHAnsi" w:cstheme="minorHAnsi"/>
          <w:sz w:val="18"/>
        </w:rPr>
        <w:t>*Wyjaśnienie: informacja w tym zakresie jest wymagana, jeżeli w odniesieniu do danego administratora lub podmiotu przetwarzającego istnieje obowiązek wyznaczenia inspektora ochrony danych osobowych.</w:t>
      </w:r>
    </w:p>
    <w:p w:rsidR="00364D5A" w:rsidRDefault="00364D5A" w:rsidP="00364D5A">
      <w:pPr>
        <w:pStyle w:val="Bezodstpw"/>
        <w:jc w:val="both"/>
        <w:rPr>
          <w:rFonts w:asciiTheme="minorHAnsi" w:hAnsiTheme="minorHAnsi" w:cstheme="minorHAnsi"/>
          <w:sz w:val="18"/>
        </w:rPr>
      </w:pPr>
      <w:r>
        <w:rPr>
          <w:rFonts w:asciiTheme="minorHAnsi" w:hAnsiTheme="minorHAnsi" w:cstheme="minorHAnsi"/>
          <w:sz w:val="18"/>
        </w:rPr>
        <w:t>** Wyjaśnienie: skorzystanie z prawa do sprostowania nie może skutkować zmianą wyniku postępowania</w:t>
      </w:r>
      <w:r>
        <w:rPr>
          <w:rFonts w:asciiTheme="minorHAnsi" w:hAnsiTheme="minorHAnsi" w:cstheme="minorHAnsi"/>
          <w:sz w:val="18"/>
        </w:rPr>
        <w:br/>
        <w:t>o udzielenie zamówienia publicznego ani zmianą postanowień umowy w zakresie niezgodnym z ustawą Pzp oraz nie może naruszać integralności protokołu oraz jego załączników.</w:t>
      </w:r>
    </w:p>
    <w:p w:rsidR="00364D5A" w:rsidRDefault="00364D5A" w:rsidP="00364D5A">
      <w:pPr>
        <w:pStyle w:val="Bezodstpw"/>
        <w:jc w:val="both"/>
        <w:rPr>
          <w:b/>
          <w:bCs/>
        </w:rPr>
      </w:pPr>
      <w:r>
        <w:rPr>
          <w:rFonts w:asciiTheme="minorHAnsi" w:hAnsiTheme="minorHAnsi" w:cstheme="minorHAnsi"/>
          <w:sz w:val="18"/>
        </w:rPr>
        <w:t>*** Wyjaśnienie: prawo do ograniczenia przetwarzania nie ma zastosowania w odniesieniu do przechowywania, w celu zapewnienia korzystania ze środków ochrony prawnej lub w celu ochrony praw innej osoby fizycznej lub prawnej</w:t>
      </w:r>
      <w:r>
        <w:rPr>
          <w:sz w:val="18"/>
        </w:rPr>
        <w:t>, lub z uwagi na ważne względy interesu publicznego Unii Europejskiej lub państwa członkowskiego.</w:t>
      </w:r>
    </w:p>
    <w:p w:rsidR="00364D5A" w:rsidRDefault="00364D5A" w:rsidP="00364D5A">
      <w:pPr>
        <w:ind w:firstLine="708"/>
        <w:jc w:val="both"/>
        <w:rPr>
          <w:b/>
          <w:bCs/>
        </w:rPr>
      </w:pPr>
    </w:p>
    <w:p w:rsidR="00364D5A" w:rsidRDefault="00364D5A" w:rsidP="00364D5A">
      <w:pPr>
        <w:spacing w:after="0"/>
        <w:jc w:val="both"/>
        <w:rPr>
          <w:rFonts w:asciiTheme="minorHAnsi" w:hAnsiTheme="minorHAnsi" w:cstheme="minorHAnsi"/>
        </w:rPr>
      </w:pPr>
      <w:r>
        <w:t xml:space="preserve">                       ZAMAWIAJĄCY                                                                                             WYKONAWCA</w:t>
      </w:r>
    </w:p>
    <w:p w:rsidR="00364D5A" w:rsidRDefault="00364D5A"/>
    <w:sectPr w:rsidR="00364D5A" w:rsidSect="00B14D00">
      <w:headerReference w:type="default" r:id="rId10"/>
      <w:footerReference w:type="default" r:id="rId11"/>
      <w:pgSz w:w="11906" w:h="16838"/>
      <w:pgMar w:top="1702" w:right="964" w:bottom="851" w:left="964" w:header="284" w:footer="284" w:gutter="0"/>
      <w:pgNumType w:start="1"/>
      <w:cols w:space="708"/>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38" w:rsidRDefault="00561038" w:rsidP="00B14D00">
      <w:pPr>
        <w:spacing w:after="0" w:line="240" w:lineRule="auto"/>
      </w:pPr>
      <w:r>
        <w:separator/>
      </w:r>
    </w:p>
  </w:endnote>
  <w:endnote w:type="continuationSeparator" w:id="1">
    <w:p w:rsidR="00561038" w:rsidRDefault="00561038" w:rsidP="00B14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PL">
    <w:altName w:val="Yu Gothic"/>
    <w:charset w:val="80"/>
    <w:family w:val="swiss"/>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PL">
    <w:altName w:val="Courier New"/>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00" w:rsidRDefault="0088070B">
    <w:pPr>
      <w:jc w:val="right"/>
      <w:outlineLvl w:val="0"/>
    </w:pPr>
    <w:r>
      <w:rPr>
        <w:rFonts w:asciiTheme="minorHAnsi" w:hAnsiTheme="minorHAnsi"/>
        <w:b/>
        <w:bCs/>
        <w:color w:val="7F7F7F" w:themeColor="background1" w:themeShade="7F"/>
        <w:spacing w:val="60"/>
        <w:kern w:val="2"/>
        <w:sz w:val="16"/>
        <w:szCs w:val="16"/>
      </w:rPr>
      <w:t>Strona</w:t>
    </w:r>
    <w:r>
      <w:rPr>
        <w:rFonts w:asciiTheme="minorHAnsi" w:hAnsiTheme="minorHAnsi"/>
        <w:b/>
        <w:bCs/>
        <w:color w:val="555555"/>
        <w:kern w:val="2"/>
        <w:sz w:val="16"/>
        <w:szCs w:val="16"/>
      </w:rPr>
      <w:t xml:space="preserve"> | </w:t>
    </w:r>
    <w:r w:rsidR="00D7430C" w:rsidRPr="00D7430C">
      <w:rPr>
        <w:rFonts w:asciiTheme="minorHAnsi" w:hAnsiTheme="minorHAnsi"/>
        <w:b/>
        <w:bCs/>
        <w:color w:val="555555"/>
        <w:kern w:val="2"/>
        <w:sz w:val="16"/>
        <w:szCs w:val="16"/>
      </w:rPr>
      <w:fldChar w:fldCharType="begin"/>
    </w:r>
    <w:r>
      <w:instrText>PAGE</w:instrText>
    </w:r>
    <w:r w:rsidR="00D7430C">
      <w:fldChar w:fldCharType="separate"/>
    </w:r>
    <w:r w:rsidR="0045350E">
      <w:rPr>
        <w:noProof/>
      </w:rPr>
      <w:t>7</w:t>
    </w:r>
    <w:r w:rsidR="00D7430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38" w:rsidRDefault="00561038" w:rsidP="00B14D00">
      <w:pPr>
        <w:spacing w:after="0" w:line="240" w:lineRule="auto"/>
      </w:pPr>
      <w:r>
        <w:separator/>
      </w:r>
    </w:p>
  </w:footnote>
  <w:footnote w:type="continuationSeparator" w:id="1">
    <w:p w:rsidR="00561038" w:rsidRDefault="00561038" w:rsidP="00B14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00" w:rsidRDefault="0088070B">
    <w:pPr>
      <w:pStyle w:val="Header"/>
      <w:jc w:val="right"/>
      <w:rPr>
        <w:b/>
        <w:sz w:val="18"/>
        <w:szCs w:val="18"/>
      </w:rPr>
    </w:pPr>
    <w:r>
      <w:rPr>
        <w:b/>
        <w:noProof/>
        <w:sz w:val="18"/>
        <w:szCs w:val="18"/>
        <w:lang w:eastAsia="pl-PL"/>
      </w:rPr>
      <w:drawing>
        <wp:anchor distT="0" distB="0" distL="0" distR="114300" simplePos="0" relativeHeight="7" behindDoc="1" locked="0" layoutInCell="1" allowOverlap="1">
          <wp:simplePos x="0" y="0"/>
          <wp:positionH relativeFrom="margin">
            <wp:align>left</wp:align>
          </wp:positionH>
          <wp:positionV relativeFrom="paragraph">
            <wp:posOffset>92710</wp:posOffset>
          </wp:positionV>
          <wp:extent cx="3190240" cy="520700"/>
          <wp:effectExtent l="0" t="0" r="0" b="0"/>
          <wp:wrapNone/>
          <wp:docPr id="1" name="Obraz 211898348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18983488" descr="Obraz zawierający tekst&#10;&#10;Opis wygenerowany automatycznie"/>
                  <pic:cNvPicPr>
                    <a:picLocks noChangeAspect="1" noChangeArrowheads="1"/>
                  </pic:cNvPicPr>
                </pic:nvPicPr>
                <pic:blipFill>
                  <a:blip r:embed="rId1"/>
                  <a:stretch>
                    <a:fillRect/>
                  </a:stretch>
                </pic:blipFill>
                <pic:spPr bwMode="auto">
                  <a:xfrm>
                    <a:off x="0" y="0"/>
                    <a:ext cx="3190240" cy="520700"/>
                  </a:xfrm>
                  <a:prstGeom prst="rect">
                    <a:avLst/>
                  </a:prstGeom>
                </pic:spPr>
              </pic:pic>
            </a:graphicData>
          </a:graphic>
        </wp:anchor>
      </w:drawing>
    </w:r>
  </w:p>
  <w:p w:rsidR="00B14D00" w:rsidRDefault="00B14D00">
    <w:pPr>
      <w:pStyle w:val="Header"/>
      <w:jc w:val="right"/>
      <w:rPr>
        <w:b/>
        <w:sz w:val="12"/>
        <w:szCs w:val="12"/>
      </w:rPr>
    </w:pPr>
  </w:p>
  <w:p w:rsidR="00B14D00" w:rsidRDefault="00B14D00">
    <w:pPr>
      <w:pStyle w:val="Header"/>
      <w:pBdr>
        <w:bottom w:val="single" w:sz="4" w:space="1" w:color="D9D9D9"/>
      </w:pBdr>
      <w:tabs>
        <w:tab w:val="left" w:pos="960"/>
      </w:tabs>
      <w:jc w:val="center"/>
      <w:rPr>
        <w:b/>
        <w:sz w:val="18"/>
        <w:szCs w:val="18"/>
        <w:lang w:val="de-DE"/>
      </w:rPr>
    </w:pPr>
  </w:p>
  <w:p w:rsidR="00B14D00" w:rsidRDefault="00B14D00">
    <w:pPr>
      <w:pStyle w:val="Header"/>
      <w:pBdr>
        <w:bottom w:val="single" w:sz="4" w:space="1" w:color="D9D9D9"/>
      </w:pBdr>
      <w:tabs>
        <w:tab w:val="left" w:pos="960"/>
      </w:tabs>
      <w:jc w:val="center"/>
      <w:rPr>
        <w:b/>
        <w:sz w:val="18"/>
        <w:szCs w:val="18"/>
        <w:lang w:val="de-DE"/>
      </w:rPr>
    </w:pPr>
  </w:p>
  <w:p w:rsidR="00B14D00" w:rsidRDefault="00B14D00">
    <w:pPr>
      <w:pStyle w:val="Header"/>
      <w:pBdr>
        <w:bottom w:val="single" w:sz="4" w:space="1" w:color="D9D9D9"/>
      </w:pBdr>
      <w:tabs>
        <w:tab w:val="left" w:pos="960"/>
      </w:tabs>
      <w:jc w:val="center"/>
      <w:rPr>
        <w:b/>
        <w:sz w:val="16"/>
        <w:szCs w:val="16"/>
      </w:rPr>
    </w:pPr>
  </w:p>
  <w:p w:rsidR="00B14D00" w:rsidRDefault="00B14D00">
    <w:pPr>
      <w:pStyle w:val="Header"/>
      <w:pBdr>
        <w:bottom w:val="single" w:sz="4" w:space="1" w:color="D9D9D9"/>
      </w:pBdr>
      <w:jc w:val="right"/>
      <w:rPr>
        <w:b/>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C3E5FFC"/>
    <w:lvl w:ilvl="0">
      <w:start w:val="1"/>
      <w:numFmt w:val="decimal"/>
      <w:lvlText w:val="%1."/>
      <w:lvlJc w:val="left"/>
      <w:pPr>
        <w:ind w:left="643" w:hanging="360"/>
      </w:pPr>
      <w:rPr>
        <w:b w:val="0"/>
        <w:bCs w:val="0"/>
        <w:szCs w:val="20"/>
      </w:rPr>
    </w:lvl>
    <w:lvl w:ilvl="1">
      <w:start w:val="1"/>
      <w:numFmt w:val="decimal"/>
      <w:lvlText w:val="%1.%2."/>
      <w:lvlJc w:val="left"/>
      <w:pPr>
        <w:ind w:left="1075" w:hanging="432"/>
      </w:pPr>
      <w:rPr>
        <w:rFonts w:cs="Arial"/>
        <w:sz w:val="22"/>
        <w:szCs w:val="22"/>
        <w:lang w:eastAsia="hi-IN"/>
      </w:rPr>
    </w:lvl>
    <w:lvl w:ilvl="2">
      <w:start w:val="1"/>
      <w:numFmt w:val="decimal"/>
      <w:lvlText w:val="%1.%2.%3."/>
      <w:lvlJc w:val="left"/>
      <w:pPr>
        <w:ind w:left="1922" w:hanging="504"/>
      </w:pPr>
      <w:rPr>
        <w:i w:val="0"/>
        <w:iCs w:val="0"/>
        <w:sz w:val="22"/>
        <w:szCs w:val="22"/>
      </w:rPr>
    </w:lvl>
    <w:lvl w:ilvl="3">
      <w:start w:val="1"/>
      <w:numFmt w:val="decimal"/>
      <w:lvlText w:val="%1.%2.%3.%4."/>
      <w:lvlJc w:val="left"/>
      <w:pPr>
        <w:ind w:left="2011" w:hanging="648"/>
      </w:pPr>
    </w:lvl>
    <w:lvl w:ilvl="4">
      <w:start w:val="1"/>
      <w:numFmt w:val="decimal"/>
      <w:lvlText w:val="%1.%2.%3.%4.%5."/>
      <w:lvlJc w:val="left"/>
      <w:pPr>
        <w:ind w:left="2515" w:hanging="792"/>
      </w:pPr>
      <w:rPr>
        <w:rFonts w:cs="Arial"/>
        <w:szCs w:val="20"/>
        <w:lang w:eastAsia="hi-IN"/>
      </w:r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nsid w:val="00000007"/>
    <w:multiLevelType w:val="singleLevel"/>
    <w:tmpl w:val="00000007"/>
    <w:name w:val="WW8Num11"/>
    <w:lvl w:ilvl="0">
      <w:start w:val="1"/>
      <w:numFmt w:val="bullet"/>
      <w:lvlText w:val=""/>
      <w:lvlJc w:val="left"/>
      <w:pPr>
        <w:tabs>
          <w:tab w:val="num" w:pos="0"/>
        </w:tabs>
        <w:ind w:left="720" w:hanging="360"/>
      </w:pPr>
      <w:rPr>
        <w:rFonts w:ascii="Wingdings" w:hAnsi="Wingdings" w:cs="Wingdings" w:hint="default"/>
        <w:color w:val="auto"/>
      </w:rPr>
    </w:lvl>
  </w:abstractNum>
  <w:abstractNum w:abstractNumId="2">
    <w:nsid w:val="00000008"/>
    <w:multiLevelType w:val="multilevel"/>
    <w:tmpl w:val="E3909FDA"/>
    <w:name w:val="WW8Num9"/>
    <w:lvl w:ilvl="0">
      <w:start w:val="1"/>
      <w:numFmt w:val="decimal"/>
      <w:lvlText w:val="%1."/>
      <w:lvlJc w:val="left"/>
      <w:pPr>
        <w:tabs>
          <w:tab w:val="num" w:pos="720"/>
        </w:tabs>
        <w:ind w:left="720" w:hanging="363"/>
      </w:pPr>
      <w:rPr>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singleLevel"/>
    <w:tmpl w:val="0000000B"/>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4">
    <w:nsid w:val="00000010"/>
    <w:multiLevelType w:val="singleLevel"/>
    <w:tmpl w:val="00000010"/>
    <w:name w:val="WW8Num33"/>
    <w:lvl w:ilvl="0">
      <w:start w:val="1"/>
      <w:numFmt w:val="decimal"/>
      <w:lvlText w:val="%1."/>
      <w:lvlJc w:val="left"/>
      <w:pPr>
        <w:tabs>
          <w:tab w:val="num" w:pos="0"/>
        </w:tabs>
        <w:ind w:left="360" w:hanging="360"/>
      </w:pPr>
      <w:rPr>
        <w:sz w:val="20"/>
        <w:szCs w:val="24"/>
      </w:rPr>
    </w:lvl>
  </w:abstractNum>
  <w:abstractNum w:abstractNumId="5">
    <w:nsid w:val="00B67640"/>
    <w:multiLevelType w:val="multilevel"/>
    <w:tmpl w:val="6EF06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D92D34"/>
    <w:multiLevelType w:val="multilevel"/>
    <w:tmpl w:val="FAC2B128"/>
    <w:lvl w:ilvl="0">
      <w:start w:val="1"/>
      <w:numFmt w:val="decimal"/>
      <w:lvlText w:val="%1."/>
      <w:lvlJc w:val="left"/>
      <w:pPr>
        <w:tabs>
          <w:tab w:val="num" w:pos="567"/>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6B2B56"/>
    <w:multiLevelType w:val="multilevel"/>
    <w:tmpl w:val="66368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9125250"/>
    <w:multiLevelType w:val="multilevel"/>
    <w:tmpl w:val="3E92E44E"/>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9B60BC"/>
    <w:multiLevelType w:val="multilevel"/>
    <w:tmpl w:val="BED68A3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9D05A44"/>
    <w:multiLevelType w:val="hybridMultilevel"/>
    <w:tmpl w:val="3AB6D1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825B66"/>
    <w:multiLevelType w:val="multilevel"/>
    <w:tmpl w:val="48A07046"/>
    <w:lvl w:ilvl="0">
      <w:start w:val="1"/>
      <w:numFmt w:val="decimal"/>
      <w:lvlText w:val="%1."/>
      <w:lvlJc w:val="left"/>
      <w:pPr>
        <w:tabs>
          <w:tab w:val="num" w:pos="567"/>
        </w:tabs>
        <w:ind w:left="0" w:firstLine="0"/>
      </w:pPr>
      <w:rPr>
        <w:rFonts w:eastAsia="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2124A8"/>
    <w:multiLevelType w:val="multilevel"/>
    <w:tmpl w:val="D8863EEC"/>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C06CE0"/>
    <w:multiLevelType w:val="multilevel"/>
    <w:tmpl w:val="4EAC7826"/>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E31571D"/>
    <w:multiLevelType w:val="multilevel"/>
    <w:tmpl w:val="7F8A7188"/>
    <w:lvl w:ilvl="0">
      <w:start w:val="1"/>
      <w:numFmt w:val="decimal"/>
      <w:lvlText w:val="%1)"/>
      <w:lvlJc w:val="left"/>
      <w:pPr>
        <w:ind w:left="4755" w:hanging="360"/>
      </w:pPr>
      <w:rPr>
        <w:rFonts w:cs="Arial"/>
        <w:sz w:val="22"/>
        <w:szCs w:val="22"/>
      </w:rPr>
    </w:lvl>
    <w:lvl w:ilvl="1">
      <w:start w:val="1"/>
      <w:numFmt w:val="decimal"/>
      <w:lvlText w:val="%2)"/>
      <w:lvlJc w:val="left"/>
      <w:pPr>
        <w:ind w:left="5475" w:hanging="360"/>
      </w:pPr>
    </w:lvl>
    <w:lvl w:ilvl="2">
      <w:start w:val="3"/>
      <w:numFmt w:val="bullet"/>
      <w:lvlText w:val=""/>
      <w:lvlJc w:val="left"/>
      <w:pPr>
        <w:ind w:left="6375" w:hanging="360"/>
      </w:pPr>
      <w:rPr>
        <w:rFonts w:ascii="Symbol" w:hAnsi="Symbol" w:cs="Times New Roman" w:hint="default"/>
      </w:rPr>
    </w:lvl>
    <w:lvl w:ilvl="3">
      <w:start w:val="1"/>
      <w:numFmt w:val="decimal"/>
      <w:lvlText w:val="%4."/>
      <w:lvlJc w:val="left"/>
      <w:pPr>
        <w:tabs>
          <w:tab w:val="num" w:pos="6915"/>
        </w:tabs>
        <w:ind w:left="6915" w:hanging="360"/>
      </w:pPr>
    </w:lvl>
    <w:lvl w:ilvl="4">
      <w:start w:val="1"/>
      <w:numFmt w:val="decimal"/>
      <w:lvlText w:val="%5."/>
      <w:lvlJc w:val="left"/>
      <w:pPr>
        <w:tabs>
          <w:tab w:val="num" w:pos="7635"/>
        </w:tabs>
        <w:ind w:left="7635" w:hanging="360"/>
      </w:pPr>
    </w:lvl>
    <w:lvl w:ilvl="5">
      <w:start w:val="1"/>
      <w:numFmt w:val="decimal"/>
      <w:lvlText w:val="%6."/>
      <w:lvlJc w:val="left"/>
      <w:pPr>
        <w:tabs>
          <w:tab w:val="num" w:pos="8355"/>
        </w:tabs>
        <w:ind w:left="8355" w:hanging="360"/>
      </w:pPr>
    </w:lvl>
    <w:lvl w:ilvl="6">
      <w:start w:val="1"/>
      <w:numFmt w:val="decimal"/>
      <w:lvlText w:val="%7."/>
      <w:lvlJc w:val="left"/>
      <w:pPr>
        <w:tabs>
          <w:tab w:val="num" w:pos="9075"/>
        </w:tabs>
        <w:ind w:left="9075" w:hanging="360"/>
      </w:pPr>
    </w:lvl>
    <w:lvl w:ilvl="7">
      <w:start w:val="1"/>
      <w:numFmt w:val="decimal"/>
      <w:lvlText w:val="%8."/>
      <w:lvlJc w:val="left"/>
      <w:pPr>
        <w:tabs>
          <w:tab w:val="num" w:pos="9795"/>
        </w:tabs>
        <w:ind w:left="9795" w:hanging="360"/>
      </w:pPr>
    </w:lvl>
    <w:lvl w:ilvl="8">
      <w:start w:val="1"/>
      <w:numFmt w:val="decimal"/>
      <w:lvlText w:val="%9."/>
      <w:lvlJc w:val="left"/>
      <w:pPr>
        <w:tabs>
          <w:tab w:val="num" w:pos="10515"/>
        </w:tabs>
        <w:ind w:left="10515" w:hanging="360"/>
      </w:pPr>
    </w:lvl>
  </w:abstractNum>
  <w:abstractNum w:abstractNumId="15">
    <w:nsid w:val="602E12B3"/>
    <w:multiLevelType w:val="multilevel"/>
    <w:tmpl w:val="0CD6AC90"/>
    <w:lvl w:ilvl="0">
      <w:start w:val="1"/>
      <w:numFmt w:val="decimal"/>
      <w:lvlText w:val="%1."/>
      <w:lvlJc w:val="left"/>
      <w:pPr>
        <w:ind w:left="36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6">
    <w:nsid w:val="6F253F50"/>
    <w:multiLevelType w:val="multilevel"/>
    <w:tmpl w:val="4FC237BA"/>
    <w:lvl w:ilvl="0">
      <w:start w:val="1"/>
      <w:numFmt w:val="decimal"/>
      <w:lvlText w:val="%1."/>
      <w:lvlJc w:val="left"/>
      <w:pPr>
        <w:tabs>
          <w:tab w:val="num" w:pos="360"/>
        </w:tabs>
        <w:ind w:left="360" w:hanging="360"/>
      </w:pPr>
    </w:lvl>
    <w:lvl w:ilvl="1">
      <w:start w:val="1"/>
      <w:numFmt w:val="decimal"/>
      <w:lvlText w:val="%2."/>
      <w:lvlJc w:val="left"/>
      <w:pPr>
        <w:ind w:left="-360" w:firstLine="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6F40411C"/>
    <w:multiLevelType w:val="multilevel"/>
    <w:tmpl w:val="25D24160"/>
    <w:lvl w:ilvl="0">
      <w:start w:val="1"/>
      <w:numFmt w:val="decimal"/>
      <w:lvlText w:val="%1."/>
      <w:lvlJc w:val="left"/>
      <w:pPr>
        <w:ind w:left="360" w:firstLine="0"/>
      </w:pPr>
      <w:rPr>
        <w:rFonts w:cs="Times New Roman"/>
        <w:b/>
      </w:rPr>
    </w:lvl>
    <w:lvl w:ilvl="1">
      <w:start w:val="1"/>
      <w:numFmt w:val="lowerLetter"/>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nsid w:val="6F781EF2"/>
    <w:multiLevelType w:val="multilevel"/>
    <w:tmpl w:val="A3742250"/>
    <w:lvl w:ilvl="0">
      <w:start w:val="1"/>
      <w:numFmt w:val="decimal"/>
      <w:lvlText w:val="%1."/>
      <w:lvlJc w:val="left"/>
      <w:pPr>
        <w:ind w:left="360" w:hanging="360"/>
      </w:pPr>
      <w:rPr>
        <w:color w:val="00000A"/>
        <w:sz w:val="22"/>
        <w:szCs w:val="24"/>
      </w:rPr>
    </w:lvl>
    <w:lvl w:ilvl="1">
      <w:start w:val="1"/>
      <w:numFmt w:val="decimal"/>
      <w:lvlText w:val="%2)"/>
      <w:lvlJc w:val="left"/>
      <w:pPr>
        <w:ind w:left="113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decimal"/>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7402431"/>
    <w:multiLevelType w:val="multilevel"/>
    <w:tmpl w:val="4698A692"/>
    <w:lvl w:ilvl="0">
      <w:start w:val="1"/>
      <w:numFmt w:val="decimal"/>
      <w:lvlText w:val="%1)"/>
      <w:lvlJc w:val="left"/>
      <w:pPr>
        <w:ind w:left="757"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6"/>
  </w:num>
  <w:num w:numId="2">
    <w:abstractNumId w:val="16"/>
  </w:num>
  <w:num w:numId="3">
    <w:abstractNumId w:val="8"/>
  </w:num>
  <w:num w:numId="4">
    <w:abstractNumId w:val="5"/>
  </w:num>
  <w:num w:numId="5">
    <w:abstractNumId w:val="11"/>
  </w:num>
  <w:num w:numId="6">
    <w:abstractNumId w:val="13"/>
  </w:num>
  <w:num w:numId="7">
    <w:abstractNumId w:val="18"/>
  </w:num>
  <w:num w:numId="8">
    <w:abstractNumId w:val="15"/>
  </w:num>
  <w:num w:numId="9">
    <w:abstractNumId w:val="14"/>
  </w:num>
  <w:num w:numId="10">
    <w:abstractNumId w:val="19"/>
  </w:num>
  <w:num w:numId="11">
    <w:abstractNumId w:val="17"/>
  </w:num>
  <w:num w:numId="12">
    <w:abstractNumId w:val="9"/>
  </w:num>
  <w:num w:numId="13">
    <w:abstractNumId w:val="12"/>
  </w:num>
  <w:num w:numId="14">
    <w:abstractNumId w:val="7"/>
  </w:num>
  <w:num w:numId="15">
    <w:abstractNumId w:val="4"/>
    <w:lvlOverride w:ilvl="0">
      <w:startOverride w:val="1"/>
    </w:lvlOverride>
  </w:num>
  <w:num w:numId="16">
    <w:abstractNumId w:val="3"/>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4D00"/>
    <w:rsid w:val="0007471C"/>
    <w:rsid w:val="00364D5A"/>
    <w:rsid w:val="00403259"/>
    <w:rsid w:val="0045350E"/>
    <w:rsid w:val="00561038"/>
    <w:rsid w:val="006664FA"/>
    <w:rsid w:val="0088070B"/>
    <w:rsid w:val="00952ACF"/>
    <w:rsid w:val="00A32D92"/>
    <w:rsid w:val="00B144EA"/>
    <w:rsid w:val="00B14D00"/>
    <w:rsid w:val="00D202C3"/>
    <w:rsid w:val="00D743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2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9"/>
    <w:qFormat/>
    <w:rsid w:val="00F226FA"/>
    <w:pPr>
      <w:keepNext/>
      <w:widowControl w:val="0"/>
      <w:spacing w:after="0" w:line="240" w:lineRule="auto"/>
      <w:jc w:val="right"/>
      <w:outlineLvl w:val="0"/>
    </w:pPr>
    <w:rPr>
      <w:rFonts w:ascii="Times New Roman" w:eastAsia="Times New Roman" w:hAnsi="Times New Roman"/>
      <w:i/>
      <w:iCs/>
      <w:sz w:val="24"/>
      <w:szCs w:val="24"/>
      <w:lang w:eastAsia="pl-PL"/>
    </w:rPr>
  </w:style>
  <w:style w:type="paragraph" w:customStyle="1" w:styleId="Heading2">
    <w:name w:val="Heading 2"/>
    <w:basedOn w:val="Normalny"/>
    <w:link w:val="Nagwek2Znak"/>
    <w:uiPriority w:val="9"/>
    <w:qFormat/>
    <w:rsid w:val="00E92697"/>
    <w:pPr>
      <w:keepNext/>
      <w:suppressAutoHyphens/>
      <w:spacing w:before="240" w:after="60" w:line="240" w:lineRule="auto"/>
      <w:outlineLvl w:val="1"/>
    </w:pPr>
    <w:rPr>
      <w:rFonts w:ascii="Arial" w:eastAsia="Times New Roman" w:hAnsi="Arial" w:cs="Arial"/>
      <w:b/>
      <w:bCs/>
      <w:i/>
      <w:iCs/>
      <w:sz w:val="28"/>
      <w:szCs w:val="28"/>
      <w:lang w:eastAsia="ar-SA"/>
    </w:rPr>
  </w:style>
  <w:style w:type="paragraph" w:customStyle="1" w:styleId="Heading3">
    <w:name w:val="Heading 3"/>
    <w:basedOn w:val="Normalny"/>
    <w:link w:val="Nagwek3Znak"/>
    <w:uiPriority w:val="99"/>
    <w:qFormat/>
    <w:rsid w:val="00F226FA"/>
    <w:pPr>
      <w:keepNext/>
      <w:spacing w:before="240" w:after="60" w:line="240" w:lineRule="auto"/>
      <w:outlineLvl w:val="2"/>
    </w:pPr>
    <w:rPr>
      <w:rFonts w:ascii="Arial" w:eastAsia="Times New Roman" w:hAnsi="Arial" w:cs="Arial"/>
      <w:b/>
      <w:bCs/>
      <w:sz w:val="26"/>
      <w:szCs w:val="26"/>
      <w:lang w:eastAsia="pl-PL"/>
    </w:rPr>
  </w:style>
  <w:style w:type="paragraph" w:customStyle="1" w:styleId="Heading4">
    <w:name w:val="Heading 4"/>
    <w:basedOn w:val="Normalny"/>
    <w:link w:val="Nagwek4Znak"/>
    <w:uiPriority w:val="99"/>
    <w:qFormat/>
    <w:rsid w:val="001D0EEB"/>
    <w:pPr>
      <w:keepNext/>
      <w:spacing w:before="240" w:after="60"/>
      <w:outlineLvl w:val="3"/>
    </w:pPr>
    <w:rPr>
      <w:rFonts w:eastAsia="Times New Roman"/>
      <w:b/>
      <w:bCs/>
      <w:sz w:val="28"/>
      <w:szCs w:val="28"/>
    </w:rPr>
  </w:style>
  <w:style w:type="paragraph" w:customStyle="1" w:styleId="Heading5">
    <w:name w:val="Heading 5"/>
    <w:basedOn w:val="Normalny"/>
    <w:link w:val="Nagwek5Znak"/>
    <w:uiPriority w:val="99"/>
    <w:qFormat/>
    <w:rsid w:val="000B0A76"/>
    <w:pPr>
      <w:spacing w:before="240" w:after="60"/>
      <w:outlineLvl w:val="4"/>
    </w:pPr>
    <w:rPr>
      <w:rFonts w:eastAsia="Times New Roman"/>
      <w:b/>
      <w:bCs/>
      <w:i/>
      <w:iCs/>
      <w:sz w:val="26"/>
      <w:szCs w:val="26"/>
    </w:rPr>
  </w:style>
  <w:style w:type="character" w:customStyle="1" w:styleId="TekstdymkaZnak">
    <w:name w:val="Tekst dymka Znak"/>
    <w:basedOn w:val="Domylnaczcionkaakapitu"/>
    <w:link w:val="Tekstdymka"/>
    <w:qFormat/>
    <w:rsid w:val="00E92697"/>
    <w:rPr>
      <w:rFonts w:ascii="Tahoma" w:hAnsi="Tahoma" w:cs="Tahoma"/>
      <w:sz w:val="16"/>
      <w:szCs w:val="16"/>
    </w:rPr>
  </w:style>
  <w:style w:type="character" w:customStyle="1" w:styleId="Nagwek2Znak">
    <w:name w:val="Nagłówek 2 Znak"/>
    <w:basedOn w:val="Domylnaczcionkaakapitu"/>
    <w:link w:val="Heading2"/>
    <w:uiPriority w:val="9"/>
    <w:qFormat/>
    <w:rsid w:val="00E92697"/>
    <w:rPr>
      <w:rFonts w:ascii="Arial" w:eastAsia="Times New Roman" w:hAnsi="Arial" w:cs="Arial"/>
      <w:b/>
      <w:bCs/>
      <w:i/>
      <w:iCs/>
      <w:sz w:val="28"/>
      <w:szCs w:val="28"/>
      <w:lang w:eastAsia="ar-SA"/>
    </w:rPr>
  </w:style>
  <w:style w:type="character" w:customStyle="1" w:styleId="TekstpodstawowyZnak">
    <w:name w:val="Tekst podstawowy Znak"/>
    <w:basedOn w:val="Domylnaczcionkaakapitu"/>
    <w:link w:val="Tekstpodstawowy"/>
    <w:qFormat/>
    <w:rsid w:val="00E92697"/>
    <w:rPr>
      <w:rFonts w:ascii="Arial Narrow" w:eastAsia="Times New Roman" w:hAnsi="Arial Narrow" w:cs="Times New Roman"/>
      <w:sz w:val="28"/>
      <w:szCs w:val="20"/>
      <w:lang w:eastAsia="ar-SA"/>
    </w:rPr>
  </w:style>
  <w:style w:type="character" w:customStyle="1" w:styleId="czeinternetowe">
    <w:name w:val="Łącze internetowe"/>
    <w:basedOn w:val="Domylnaczcionkaakapitu"/>
    <w:rsid w:val="00E92697"/>
    <w:rPr>
      <w:rFonts w:cs="Times New Roman"/>
      <w:color w:val="0000FF"/>
      <w:u w:val="single"/>
    </w:rPr>
  </w:style>
  <w:style w:type="character" w:customStyle="1" w:styleId="Tekstpodstawowywcity2Znak">
    <w:name w:val="Tekst podstawowy wcięty 2 Znak"/>
    <w:basedOn w:val="Domylnaczcionkaakapitu"/>
    <w:link w:val="Tekstpodstawowywcity2"/>
    <w:uiPriority w:val="99"/>
    <w:qFormat/>
    <w:rsid w:val="00E92697"/>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E92697"/>
  </w:style>
  <w:style w:type="character" w:customStyle="1" w:styleId="StopkaZnak">
    <w:name w:val="Stopka Znak"/>
    <w:basedOn w:val="Domylnaczcionkaakapitu"/>
    <w:link w:val="Footer"/>
    <w:uiPriority w:val="99"/>
    <w:qFormat/>
    <w:rsid w:val="00E92697"/>
  </w:style>
  <w:style w:type="character" w:customStyle="1" w:styleId="Nagwek5Znak">
    <w:name w:val="Nagłówek 5 Znak"/>
    <w:basedOn w:val="Domylnaczcionkaakapitu"/>
    <w:link w:val="Heading5"/>
    <w:uiPriority w:val="99"/>
    <w:qFormat/>
    <w:rsid w:val="000B0A76"/>
    <w:rPr>
      <w:rFonts w:ascii="Calibri" w:eastAsia="Times New Roman" w:hAnsi="Calibri" w:cs="Times New Roman"/>
      <w:b/>
      <w:bCs/>
      <w:i/>
      <w:iCs/>
      <w:sz w:val="26"/>
      <w:szCs w:val="26"/>
      <w:lang w:eastAsia="en-US"/>
    </w:rPr>
  </w:style>
  <w:style w:type="character" w:customStyle="1" w:styleId="Nagwek4Znak">
    <w:name w:val="Nagłówek 4 Znak"/>
    <w:basedOn w:val="Domylnaczcionkaakapitu"/>
    <w:link w:val="Heading4"/>
    <w:uiPriority w:val="99"/>
    <w:qFormat/>
    <w:rsid w:val="001D0EEB"/>
    <w:rPr>
      <w:rFonts w:ascii="Calibri" w:eastAsia="Times New Roman" w:hAnsi="Calibri" w:cs="Times New Roman"/>
      <w:b/>
      <w:bCs/>
      <w:sz w:val="28"/>
      <w:szCs w:val="28"/>
      <w:lang w:eastAsia="en-US"/>
    </w:rPr>
  </w:style>
  <w:style w:type="character" w:customStyle="1" w:styleId="Nagwek1Znak">
    <w:name w:val="Nagłówek 1 Znak"/>
    <w:basedOn w:val="Domylnaczcionkaakapitu"/>
    <w:link w:val="Heading1"/>
    <w:uiPriority w:val="99"/>
    <w:qFormat/>
    <w:rsid w:val="00F226FA"/>
    <w:rPr>
      <w:rFonts w:ascii="Times New Roman" w:eastAsia="Times New Roman" w:hAnsi="Times New Roman"/>
      <w:i/>
      <w:iCs/>
      <w:sz w:val="24"/>
      <w:szCs w:val="24"/>
    </w:rPr>
  </w:style>
  <w:style w:type="character" w:customStyle="1" w:styleId="Nagwek3Znak">
    <w:name w:val="Nagłówek 3 Znak"/>
    <w:basedOn w:val="Domylnaczcionkaakapitu"/>
    <w:link w:val="Heading3"/>
    <w:uiPriority w:val="99"/>
    <w:qFormat/>
    <w:rsid w:val="00F226FA"/>
    <w:rPr>
      <w:rFonts w:ascii="Arial" w:eastAsia="Times New Roman" w:hAnsi="Arial" w:cs="Arial"/>
      <w:b/>
      <w:bCs/>
      <w:sz w:val="26"/>
      <w:szCs w:val="26"/>
    </w:rPr>
  </w:style>
  <w:style w:type="character" w:customStyle="1" w:styleId="Tekstpodstawowy3Znak">
    <w:name w:val="Tekst podstawowy 3 Znak"/>
    <w:basedOn w:val="Domylnaczcionkaakapitu"/>
    <w:link w:val="Tekstpodstawowy3"/>
    <w:uiPriority w:val="99"/>
    <w:qFormat/>
    <w:rsid w:val="00F226FA"/>
    <w:rPr>
      <w:rFonts w:ascii="Times New Roman" w:eastAsia="Times New Roman" w:hAnsi="Times New Roman"/>
      <w:sz w:val="16"/>
      <w:szCs w:val="16"/>
    </w:rPr>
  </w:style>
  <w:style w:type="character" w:customStyle="1" w:styleId="PlandokumentuZnak">
    <w:name w:val="Plan dokumentu Znak"/>
    <w:basedOn w:val="Domylnaczcionkaakapitu"/>
    <w:link w:val="Plandokumentu"/>
    <w:uiPriority w:val="99"/>
    <w:semiHidden/>
    <w:qFormat/>
    <w:rsid w:val="00F226FA"/>
    <w:rPr>
      <w:rFonts w:ascii="Tahoma" w:eastAsia="Times New Roman" w:hAnsi="Tahoma" w:cs="Tahoma"/>
      <w:shd w:val="clear" w:color="auto" w:fill="000080"/>
    </w:rPr>
  </w:style>
  <w:style w:type="character" w:customStyle="1" w:styleId="WW8Num1z1">
    <w:name w:val="WW8Num1z1"/>
    <w:uiPriority w:val="99"/>
    <w:qFormat/>
    <w:rsid w:val="00F226FA"/>
    <w:rPr>
      <w:rFonts w:ascii="Times New Roman" w:hAnsi="Times New Roman"/>
    </w:rPr>
  </w:style>
  <w:style w:type="character" w:customStyle="1" w:styleId="TytuZnak">
    <w:name w:val="Tytuł Znak"/>
    <w:basedOn w:val="Domylnaczcionkaakapitu"/>
    <w:link w:val="Tytu"/>
    <w:qFormat/>
    <w:rsid w:val="00F226FA"/>
    <w:rPr>
      <w:rFonts w:ascii="Times New Roman" w:eastAsia="Times New Roman" w:hAnsi="Times New Roman"/>
      <w:sz w:val="24"/>
      <w:szCs w:val="24"/>
      <w:lang w:eastAsia="ar-SA"/>
    </w:rPr>
  </w:style>
  <w:style w:type="character" w:customStyle="1" w:styleId="PodtytuZnak">
    <w:name w:val="Podtytuł Znak"/>
    <w:basedOn w:val="Domylnaczcionkaakapitu"/>
    <w:link w:val="Podtytu"/>
    <w:uiPriority w:val="99"/>
    <w:qFormat/>
    <w:rsid w:val="00F226FA"/>
    <w:rPr>
      <w:rFonts w:ascii="Arial" w:eastAsia="Times New Roman" w:hAnsi="Arial" w:cs="Arial"/>
      <w:sz w:val="24"/>
      <w:szCs w:val="24"/>
    </w:rPr>
  </w:style>
  <w:style w:type="character" w:customStyle="1" w:styleId="Tekstpodstawowywcity3Znak">
    <w:name w:val="Tekst podstawowy wcięty 3 Znak"/>
    <w:basedOn w:val="Domylnaczcionkaakapitu"/>
    <w:link w:val="Tekstpodstawowywcity3"/>
    <w:uiPriority w:val="99"/>
    <w:qFormat/>
    <w:rsid w:val="00F226FA"/>
    <w:rPr>
      <w:rFonts w:ascii="Times New Roman" w:eastAsia="Times New Roman" w:hAnsi="Times New Roman"/>
      <w:sz w:val="16"/>
      <w:szCs w:val="16"/>
    </w:rPr>
  </w:style>
  <w:style w:type="character" w:customStyle="1" w:styleId="TekstprzypisukocowegoZnak">
    <w:name w:val="Tekst przypisu końcowego Znak"/>
    <w:basedOn w:val="Domylnaczcionkaakapitu"/>
    <w:link w:val="Tekstprzypisukocowego"/>
    <w:uiPriority w:val="99"/>
    <w:qFormat/>
    <w:rsid w:val="00F226FA"/>
    <w:rPr>
      <w:rFonts w:eastAsia="Times New Roman" w:cs="Calibri"/>
      <w:lang w:eastAsia="en-US"/>
    </w:rPr>
  </w:style>
  <w:style w:type="character" w:customStyle="1" w:styleId="TekstpodstawowywcityZnak">
    <w:name w:val="Tekst podstawowy wcięty Znak"/>
    <w:basedOn w:val="Domylnaczcionkaakapitu"/>
    <w:link w:val="Tekstpodstawowywcity"/>
    <w:uiPriority w:val="99"/>
    <w:qFormat/>
    <w:rsid w:val="00F226FA"/>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uiPriority w:val="99"/>
    <w:qFormat/>
    <w:rsid w:val="00F226FA"/>
    <w:rPr>
      <w:rFonts w:ascii="Times New Roman" w:eastAsia="Times New Roman" w:hAnsi="Times New Roman"/>
      <w:sz w:val="28"/>
      <w:szCs w:val="28"/>
    </w:rPr>
  </w:style>
  <w:style w:type="character" w:styleId="Odwoanieprzypisukocowego">
    <w:name w:val="endnote reference"/>
    <w:basedOn w:val="Domylnaczcionkaakapitu"/>
    <w:uiPriority w:val="99"/>
    <w:semiHidden/>
    <w:qFormat/>
    <w:rsid w:val="00F226FA"/>
    <w:rPr>
      <w:rFonts w:cs="Times New Roman"/>
      <w:vertAlign w:val="superscript"/>
    </w:rPr>
  </w:style>
  <w:style w:type="character" w:customStyle="1" w:styleId="Styl11pt">
    <w:name w:val="Styl 11 pt"/>
    <w:basedOn w:val="Domylnaczcionkaakapitu"/>
    <w:uiPriority w:val="99"/>
    <w:qFormat/>
    <w:rsid w:val="00F226FA"/>
    <w:rPr>
      <w:rFonts w:cs="Times New Roman"/>
      <w:sz w:val="24"/>
      <w:szCs w:val="24"/>
    </w:rPr>
  </w:style>
  <w:style w:type="character" w:customStyle="1" w:styleId="TekstprzypisudolnegoZnak">
    <w:name w:val="Tekst przypisu dolnego Znak"/>
    <w:basedOn w:val="Domylnaczcionkaakapitu"/>
    <w:link w:val="Tekstprzypisudolnego"/>
    <w:qFormat/>
    <w:rsid w:val="00F226FA"/>
    <w:rPr>
      <w:rFonts w:ascii="Times New Roman" w:eastAsia="Times New Roman" w:hAnsi="Times New Roman"/>
    </w:rPr>
  </w:style>
  <w:style w:type="character" w:styleId="Odwoanieprzypisudolnego">
    <w:name w:val="footnote reference"/>
    <w:basedOn w:val="Domylnaczcionkaakapitu"/>
    <w:uiPriority w:val="99"/>
    <w:qFormat/>
    <w:rsid w:val="00F226FA"/>
    <w:rPr>
      <w:rFonts w:cs="Times New Roman"/>
      <w:vertAlign w:val="superscript"/>
    </w:rPr>
  </w:style>
  <w:style w:type="character" w:customStyle="1" w:styleId="WW8Num18z3">
    <w:name w:val="WW8Num18z3"/>
    <w:qFormat/>
    <w:rsid w:val="004E06C4"/>
    <w:rPr>
      <w:rFonts w:ascii="Symbol" w:hAnsi="Symbol"/>
    </w:rPr>
  </w:style>
  <w:style w:type="character" w:customStyle="1" w:styleId="WW8Num18z4">
    <w:name w:val="WW8Num18z4"/>
    <w:qFormat/>
    <w:rsid w:val="00CD7E97"/>
    <w:rPr>
      <w:rFonts w:ascii="Courier New" w:hAnsi="Courier New" w:cs="Courier New"/>
    </w:rPr>
  </w:style>
  <w:style w:type="character" w:styleId="Pogrubienie">
    <w:name w:val="Strong"/>
    <w:uiPriority w:val="22"/>
    <w:qFormat/>
    <w:rsid w:val="00D94069"/>
    <w:rPr>
      <w:b/>
      <w:bCs/>
    </w:rPr>
  </w:style>
  <w:style w:type="character" w:customStyle="1" w:styleId="FontStyle46">
    <w:name w:val="Font Style46"/>
    <w:qFormat/>
    <w:rsid w:val="00D94069"/>
    <w:rPr>
      <w:rFonts w:ascii="Garamond" w:hAnsi="Garamond" w:cs="Garamond"/>
      <w:color w:val="000000"/>
      <w:sz w:val="22"/>
      <w:szCs w:val="22"/>
    </w:rPr>
  </w:style>
  <w:style w:type="character" w:customStyle="1" w:styleId="FontStyle36">
    <w:name w:val="Font Style36"/>
    <w:uiPriority w:val="99"/>
    <w:qFormat/>
    <w:rsid w:val="005A44B6"/>
    <w:rPr>
      <w:rFonts w:ascii="Arial" w:hAnsi="Arial" w:cs="Arial"/>
      <w:color w:val="000000"/>
      <w:sz w:val="18"/>
      <w:szCs w:val="18"/>
    </w:rPr>
  </w:style>
  <w:style w:type="character" w:customStyle="1" w:styleId="gray">
    <w:name w:val="gray"/>
    <w:basedOn w:val="Domylnaczcionkaakapitu"/>
    <w:qFormat/>
    <w:rsid w:val="00D322AE"/>
  </w:style>
  <w:style w:type="character" w:styleId="Odwoaniedokomentarza">
    <w:name w:val="annotation reference"/>
    <w:basedOn w:val="Domylnaczcionkaakapitu"/>
    <w:uiPriority w:val="99"/>
    <w:semiHidden/>
    <w:unhideWhenUsed/>
    <w:qFormat/>
    <w:rsid w:val="006F3BD2"/>
    <w:rPr>
      <w:sz w:val="16"/>
      <w:szCs w:val="16"/>
    </w:rPr>
  </w:style>
  <w:style w:type="character" w:customStyle="1" w:styleId="TekstkomentarzaZnak">
    <w:name w:val="Tekst komentarza Znak"/>
    <w:basedOn w:val="Domylnaczcionkaakapitu"/>
    <w:link w:val="Tekstkomentarza"/>
    <w:qFormat/>
    <w:rsid w:val="006F3BD2"/>
    <w:rPr>
      <w:lang w:eastAsia="en-US"/>
    </w:rPr>
  </w:style>
  <w:style w:type="character" w:customStyle="1" w:styleId="TematkomentarzaZnak">
    <w:name w:val="Temat komentarza Znak"/>
    <w:basedOn w:val="TekstkomentarzaZnak"/>
    <w:link w:val="Tematkomentarza"/>
    <w:uiPriority w:val="99"/>
    <w:semiHidden/>
    <w:qFormat/>
    <w:rsid w:val="006F3BD2"/>
    <w:rPr>
      <w:b/>
      <w:bCs/>
      <w:lang w:eastAsia="en-US"/>
    </w:rPr>
  </w:style>
  <w:style w:type="character" w:customStyle="1" w:styleId="dokhome">
    <w:name w:val="dok_home"/>
    <w:basedOn w:val="Domylnaczcionkaakapitu"/>
    <w:uiPriority w:val="99"/>
    <w:qFormat/>
    <w:rsid w:val="008660F0"/>
    <w:rPr>
      <w:rFonts w:cs="Times New Roman"/>
    </w:rPr>
  </w:style>
  <w:style w:type="character" w:customStyle="1" w:styleId="h1">
    <w:name w:val="h1"/>
    <w:basedOn w:val="Domylnaczcionkaakapitu"/>
    <w:qFormat/>
    <w:rsid w:val="002D7589"/>
  </w:style>
  <w:style w:type="character" w:customStyle="1" w:styleId="Wyrnienie">
    <w:name w:val="Wyróżnienie"/>
    <w:basedOn w:val="Domylnaczcionkaakapitu"/>
    <w:uiPriority w:val="20"/>
    <w:qFormat/>
    <w:rsid w:val="00C86F2F"/>
    <w:rPr>
      <w:i/>
      <w:iCs/>
    </w:rPr>
  </w:style>
  <w:style w:type="character" w:customStyle="1" w:styleId="ZwykytekstZnak">
    <w:name w:val="Zwykły tekst Znak"/>
    <w:basedOn w:val="Domylnaczcionkaakapitu"/>
    <w:link w:val="Zwykytekst"/>
    <w:uiPriority w:val="99"/>
    <w:qFormat/>
    <w:rsid w:val="00E07B7F"/>
    <w:rPr>
      <w:rFonts w:ascii="Courier New" w:hAnsi="Courier New" w:cs="Courier New"/>
    </w:rPr>
  </w:style>
  <w:style w:type="character" w:customStyle="1" w:styleId="highlight">
    <w:name w:val="highlight"/>
    <w:basedOn w:val="Domylnaczcionkaakapitu"/>
    <w:qFormat/>
    <w:rsid w:val="00B0738B"/>
  </w:style>
  <w:style w:type="character" w:customStyle="1" w:styleId="xbe">
    <w:name w:val="_xbe"/>
    <w:basedOn w:val="Domylnaczcionkaakapitu"/>
    <w:qFormat/>
    <w:rsid w:val="00D003B1"/>
  </w:style>
  <w:style w:type="character" w:styleId="Numerstrony">
    <w:name w:val="page number"/>
    <w:qFormat/>
    <w:rsid w:val="00976671"/>
    <w:rPr>
      <w:rFonts w:cs="Times New Roman"/>
    </w:rPr>
  </w:style>
  <w:style w:type="character" w:customStyle="1" w:styleId="AkapitzlistZnak">
    <w:name w:val="Akapit z listą Znak"/>
    <w:aliases w:val="Heding 2 Znak,N w prog Znak,Numerowanie Znak,Obiekt Znak,normalny tekst Znak,ORE MYŚLNIKI Znak,Średnia siatka 1 — akcent 21 Znak,List Paragraph Znak,Jasna siatka — akcent 31 Znak,Colorful List Accent 1 Znak,List Paragraph3 Znak"/>
    <w:link w:val="Akapitzlist"/>
    <w:qFormat/>
    <w:locked/>
    <w:rsid w:val="00AB28BA"/>
    <w:rPr>
      <w:rFonts w:ascii="Times New Roman" w:eastAsia="Times New Roman" w:hAnsi="Times New Roman"/>
      <w:sz w:val="24"/>
      <w:szCs w:val="24"/>
    </w:rPr>
  </w:style>
  <w:style w:type="character" w:customStyle="1" w:styleId="UnresolvedMention">
    <w:name w:val="Unresolved Mention"/>
    <w:basedOn w:val="Domylnaczcionkaakapitu"/>
    <w:uiPriority w:val="99"/>
    <w:semiHidden/>
    <w:unhideWhenUsed/>
    <w:qFormat/>
    <w:rsid w:val="002D0AAD"/>
    <w:rPr>
      <w:color w:val="605E5C"/>
      <w:shd w:val="clear" w:color="auto" w:fill="E1DFDD"/>
    </w:rPr>
  </w:style>
  <w:style w:type="character" w:customStyle="1" w:styleId="Kolorowalistaakcent1Znak">
    <w:name w:val="Kolorowa lista — akcent 1 Znak"/>
    <w:link w:val="Kolorowalistaakcent11"/>
    <w:uiPriority w:val="34"/>
    <w:qFormat/>
    <w:locked/>
    <w:rsid w:val="0014776D"/>
    <w:rPr>
      <w:lang w:eastAsia="en-US"/>
    </w:rPr>
  </w:style>
  <w:style w:type="character" w:customStyle="1" w:styleId="lrzxr">
    <w:name w:val="lrzxr"/>
    <w:basedOn w:val="Domylnaczcionkaakapitu"/>
    <w:qFormat/>
    <w:rsid w:val="00EF357D"/>
  </w:style>
  <w:style w:type="character" w:customStyle="1" w:styleId="y2iqfc">
    <w:name w:val="y2iqfc"/>
    <w:basedOn w:val="Domylnaczcionkaakapitu"/>
    <w:qFormat/>
    <w:rsid w:val="00EF29B1"/>
  </w:style>
  <w:style w:type="character" w:customStyle="1" w:styleId="StyleStyleBodyTextAfter0ptVerdanaChar">
    <w:name w:val="Style Style Body Text + After:  0 pt + Verdana Char"/>
    <w:basedOn w:val="Domylnaczcionkaakapitu"/>
    <w:link w:val="StyleStyleBodyTextAfter0ptVerdana"/>
    <w:qFormat/>
    <w:rsid w:val="00B60548"/>
    <w:rPr>
      <w:rFonts w:ascii="Verdana" w:eastAsia="Times New Roman" w:hAnsi="Verdana"/>
      <w:color w:val="333333"/>
      <w:lang w:val="en-GB" w:eastAsia="en-GB"/>
    </w:rPr>
  </w:style>
  <w:style w:type="character" w:customStyle="1" w:styleId="HTML-wstpniesformatowanyZnak">
    <w:name w:val="HTML - wstępnie sformatowany Znak"/>
    <w:basedOn w:val="Domylnaczcionkaakapitu"/>
    <w:uiPriority w:val="99"/>
    <w:qFormat/>
    <w:rsid w:val="00E73B5D"/>
    <w:rPr>
      <w:rFonts w:ascii="Courier New" w:eastAsia="Times New Roman" w:hAnsi="Courier New" w:cs="Courier New"/>
    </w:rPr>
  </w:style>
  <w:style w:type="character" w:customStyle="1" w:styleId="gwpa6934464colour">
    <w:name w:val="gwpa6934464_colour"/>
    <w:basedOn w:val="Domylnaczcionkaakapitu"/>
    <w:qFormat/>
    <w:rsid w:val="00182A79"/>
  </w:style>
  <w:style w:type="character" w:customStyle="1" w:styleId="Teksttreci">
    <w:name w:val="Tekst treści_"/>
    <w:link w:val="Teksttreci1"/>
    <w:uiPriority w:val="99"/>
    <w:qFormat/>
    <w:locked/>
    <w:rsid w:val="00917DB9"/>
    <w:rPr>
      <w:shd w:val="clear" w:color="auto" w:fill="FFFFFF"/>
    </w:rPr>
  </w:style>
  <w:style w:type="character" w:customStyle="1" w:styleId="ListLabel1">
    <w:name w:val="ListLabel 1"/>
    <w:qFormat/>
    <w:rsid w:val="007566EF"/>
    <w:rPr>
      <w:i w:val="0"/>
    </w:rPr>
  </w:style>
  <w:style w:type="character" w:customStyle="1" w:styleId="ListLabel2">
    <w:name w:val="ListLabel 2"/>
    <w:qFormat/>
    <w:rsid w:val="007566EF"/>
    <w:rPr>
      <w:i w:val="0"/>
    </w:rPr>
  </w:style>
  <w:style w:type="character" w:customStyle="1" w:styleId="ListLabel3">
    <w:name w:val="ListLabel 3"/>
    <w:qFormat/>
    <w:rsid w:val="007566EF"/>
    <w:rPr>
      <w:i w:val="0"/>
    </w:rPr>
  </w:style>
  <w:style w:type="character" w:customStyle="1" w:styleId="ListLabel4">
    <w:name w:val="ListLabel 4"/>
    <w:qFormat/>
    <w:rsid w:val="007566EF"/>
    <w:rPr>
      <w:i w:val="0"/>
    </w:rPr>
  </w:style>
  <w:style w:type="character" w:customStyle="1" w:styleId="ListLabel5">
    <w:name w:val="ListLabel 5"/>
    <w:qFormat/>
    <w:rsid w:val="007566EF"/>
    <w:rPr>
      <w:i w:val="0"/>
    </w:rPr>
  </w:style>
  <w:style w:type="character" w:customStyle="1" w:styleId="ListLabel6">
    <w:name w:val="ListLabel 6"/>
    <w:qFormat/>
    <w:rsid w:val="007566EF"/>
    <w:rPr>
      <w:i w:val="0"/>
    </w:rPr>
  </w:style>
  <w:style w:type="character" w:customStyle="1" w:styleId="ListLabel7">
    <w:name w:val="ListLabel 7"/>
    <w:qFormat/>
    <w:rsid w:val="007566EF"/>
    <w:rPr>
      <w:i w:val="0"/>
    </w:rPr>
  </w:style>
  <w:style w:type="character" w:customStyle="1" w:styleId="ListLabel8">
    <w:name w:val="ListLabel 8"/>
    <w:qFormat/>
    <w:rsid w:val="007566EF"/>
    <w:rPr>
      <w:i w:val="0"/>
    </w:rPr>
  </w:style>
  <w:style w:type="character" w:customStyle="1" w:styleId="ListLabel9">
    <w:name w:val="ListLabel 9"/>
    <w:qFormat/>
    <w:rsid w:val="007566EF"/>
    <w:rPr>
      <w:i w:val="0"/>
    </w:rPr>
  </w:style>
  <w:style w:type="character" w:customStyle="1" w:styleId="ListLabel10">
    <w:name w:val="ListLabel 10"/>
    <w:qFormat/>
    <w:rsid w:val="007566EF"/>
    <w:rPr>
      <w:sz w:val="20"/>
    </w:rPr>
  </w:style>
  <w:style w:type="character" w:customStyle="1" w:styleId="ListLabel11">
    <w:name w:val="ListLabel 11"/>
    <w:qFormat/>
    <w:rsid w:val="007566EF"/>
    <w:rPr>
      <w:rFonts w:cs="Courier New"/>
    </w:rPr>
  </w:style>
  <w:style w:type="character" w:customStyle="1" w:styleId="ListLabel12">
    <w:name w:val="ListLabel 12"/>
    <w:qFormat/>
    <w:rsid w:val="007566EF"/>
    <w:rPr>
      <w:rFonts w:cs="Courier New"/>
    </w:rPr>
  </w:style>
  <w:style w:type="character" w:customStyle="1" w:styleId="ListLabel13">
    <w:name w:val="ListLabel 13"/>
    <w:qFormat/>
    <w:rsid w:val="007566EF"/>
    <w:rPr>
      <w:rFonts w:cs="Courier New"/>
    </w:rPr>
  </w:style>
  <w:style w:type="character" w:customStyle="1" w:styleId="ListLabel14">
    <w:name w:val="ListLabel 14"/>
    <w:qFormat/>
    <w:rsid w:val="007566EF"/>
    <w:rPr>
      <w:b/>
    </w:rPr>
  </w:style>
  <w:style w:type="character" w:customStyle="1" w:styleId="ListLabel15">
    <w:name w:val="ListLabel 15"/>
    <w:qFormat/>
    <w:rsid w:val="007566EF"/>
    <w:rPr>
      <w:b w:val="0"/>
      <w:sz w:val="22"/>
      <w:szCs w:val="22"/>
    </w:rPr>
  </w:style>
  <w:style w:type="character" w:customStyle="1" w:styleId="ListLabel16">
    <w:name w:val="ListLabel 16"/>
    <w:qFormat/>
    <w:rsid w:val="007566EF"/>
    <w:rPr>
      <w:b w:val="0"/>
    </w:rPr>
  </w:style>
  <w:style w:type="character" w:customStyle="1" w:styleId="ListLabel17">
    <w:name w:val="ListLabel 17"/>
    <w:qFormat/>
    <w:rsid w:val="007566EF"/>
    <w:rPr>
      <w:b w:val="0"/>
    </w:rPr>
  </w:style>
  <w:style w:type="character" w:customStyle="1" w:styleId="ListLabel18">
    <w:name w:val="ListLabel 18"/>
    <w:qFormat/>
    <w:rsid w:val="007566EF"/>
    <w:rPr>
      <w:b w:val="0"/>
    </w:rPr>
  </w:style>
  <w:style w:type="character" w:customStyle="1" w:styleId="ListLabel19">
    <w:name w:val="ListLabel 19"/>
    <w:qFormat/>
    <w:rsid w:val="007566EF"/>
    <w:rPr>
      <w:b w:val="0"/>
    </w:rPr>
  </w:style>
  <w:style w:type="character" w:customStyle="1" w:styleId="ListLabel20">
    <w:name w:val="ListLabel 20"/>
    <w:qFormat/>
    <w:rsid w:val="007566EF"/>
    <w:rPr>
      <w:b w:val="0"/>
    </w:rPr>
  </w:style>
  <w:style w:type="character" w:customStyle="1" w:styleId="ListLabel21">
    <w:name w:val="ListLabel 21"/>
    <w:qFormat/>
    <w:rsid w:val="007566EF"/>
    <w:rPr>
      <w:color w:val="000000"/>
    </w:rPr>
  </w:style>
  <w:style w:type="character" w:customStyle="1" w:styleId="ListLabel22">
    <w:name w:val="ListLabel 22"/>
    <w:qFormat/>
    <w:rsid w:val="007566EF"/>
    <w:rPr>
      <w:color w:val="000000"/>
    </w:rPr>
  </w:style>
  <w:style w:type="character" w:customStyle="1" w:styleId="ListLabel23">
    <w:name w:val="ListLabel 23"/>
    <w:qFormat/>
    <w:rsid w:val="007566EF"/>
    <w:rPr>
      <w:color w:val="000000"/>
    </w:rPr>
  </w:style>
  <w:style w:type="character" w:customStyle="1" w:styleId="ListLabel24">
    <w:name w:val="ListLabel 24"/>
    <w:qFormat/>
    <w:rsid w:val="007566EF"/>
    <w:rPr>
      <w:color w:val="000000"/>
    </w:rPr>
  </w:style>
  <w:style w:type="character" w:customStyle="1" w:styleId="ListLabel25">
    <w:name w:val="ListLabel 25"/>
    <w:qFormat/>
    <w:rsid w:val="007566EF"/>
    <w:rPr>
      <w:color w:val="000000"/>
    </w:rPr>
  </w:style>
  <w:style w:type="character" w:customStyle="1" w:styleId="ListLabel26">
    <w:name w:val="ListLabel 26"/>
    <w:qFormat/>
    <w:rsid w:val="007566EF"/>
    <w:rPr>
      <w:color w:val="000000"/>
    </w:rPr>
  </w:style>
  <w:style w:type="character" w:customStyle="1" w:styleId="ListLabel27">
    <w:name w:val="ListLabel 27"/>
    <w:qFormat/>
    <w:rsid w:val="007566EF"/>
    <w:rPr>
      <w:color w:val="000000"/>
    </w:rPr>
  </w:style>
  <w:style w:type="character" w:customStyle="1" w:styleId="ListLabel28">
    <w:name w:val="ListLabel 28"/>
    <w:qFormat/>
    <w:rsid w:val="007566EF"/>
    <w:rPr>
      <w:color w:val="000000"/>
    </w:rPr>
  </w:style>
  <w:style w:type="character" w:customStyle="1" w:styleId="ListLabel29">
    <w:name w:val="ListLabel 29"/>
    <w:qFormat/>
    <w:rsid w:val="007566EF"/>
    <w:rPr>
      <w:color w:val="000000"/>
    </w:rPr>
  </w:style>
  <w:style w:type="character" w:customStyle="1" w:styleId="ListLabel30">
    <w:name w:val="ListLabel 30"/>
    <w:qFormat/>
    <w:rsid w:val="007566EF"/>
    <w:rPr>
      <w:i w:val="0"/>
    </w:rPr>
  </w:style>
  <w:style w:type="character" w:customStyle="1" w:styleId="ListLabel31">
    <w:name w:val="ListLabel 31"/>
    <w:qFormat/>
    <w:rsid w:val="007566EF"/>
    <w:rPr>
      <w:rFonts w:cs="Times New Roman"/>
      <w:spacing w:val="-1"/>
      <w:w w:val="106"/>
      <w:sz w:val="20"/>
      <w:szCs w:val="20"/>
    </w:rPr>
  </w:style>
  <w:style w:type="character" w:customStyle="1" w:styleId="ListLabel32">
    <w:name w:val="ListLabel 32"/>
    <w:qFormat/>
    <w:rsid w:val="007566EF"/>
    <w:rPr>
      <w:rFonts w:eastAsia="Times New Roman" w:cs="Times New Roman"/>
      <w:color w:val="232323"/>
      <w:w w:val="108"/>
      <w:sz w:val="20"/>
      <w:szCs w:val="20"/>
    </w:rPr>
  </w:style>
  <w:style w:type="character" w:customStyle="1" w:styleId="ListLabel33">
    <w:name w:val="ListLabel 33"/>
    <w:qFormat/>
    <w:rsid w:val="007566EF"/>
    <w:rPr>
      <w:rFonts w:eastAsia="Times New Roman" w:cs="Times New Roman"/>
      <w:color w:val="232323"/>
      <w:w w:val="106"/>
      <w:sz w:val="20"/>
      <w:szCs w:val="20"/>
    </w:rPr>
  </w:style>
  <w:style w:type="character" w:customStyle="1" w:styleId="ListLabel34">
    <w:name w:val="ListLabel 34"/>
    <w:qFormat/>
    <w:rsid w:val="007566EF"/>
    <w:rPr>
      <w:rFonts w:eastAsia="Times New Roman" w:cs="Arial"/>
      <w:color w:val="232323"/>
      <w:spacing w:val="-1"/>
      <w:w w:val="106"/>
      <w:sz w:val="22"/>
      <w:szCs w:val="22"/>
    </w:rPr>
  </w:style>
  <w:style w:type="character" w:customStyle="1" w:styleId="ListLabel35">
    <w:name w:val="ListLabel 35"/>
    <w:qFormat/>
    <w:rsid w:val="007566EF"/>
    <w:rPr>
      <w:spacing w:val="-5"/>
      <w:w w:val="110"/>
    </w:rPr>
  </w:style>
  <w:style w:type="character" w:customStyle="1" w:styleId="ListLabel36">
    <w:name w:val="ListLabel 36"/>
    <w:qFormat/>
    <w:rsid w:val="007566EF"/>
    <w:rPr>
      <w:rFonts w:eastAsia="Times New Roman" w:cs="Times New Roman"/>
      <w:color w:val="232323"/>
      <w:w w:val="112"/>
      <w:sz w:val="19"/>
      <w:szCs w:val="19"/>
    </w:rPr>
  </w:style>
  <w:style w:type="character" w:customStyle="1" w:styleId="ListLabel37">
    <w:name w:val="ListLabel 37"/>
    <w:qFormat/>
    <w:rsid w:val="007566EF"/>
    <w:rPr>
      <w:color w:val="00000A"/>
    </w:rPr>
  </w:style>
  <w:style w:type="character" w:customStyle="1" w:styleId="ListLabel38">
    <w:name w:val="ListLabel 38"/>
    <w:qFormat/>
    <w:rsid w:val="007566EF"/>
    <w:rPr>
      <w:rFonts w:eastAsia="Times New Roman" w:cs="Times New Roman"/>
    </w:rPr>
  </w:style>
  <w:style w:type="character" w:customStyle="1" w:styleId="ListLabel39">
    <w:name w:val="ListLabel 39"/>
    <w:qFormat/>
    <w:rsid w:val="007566EF"/>
    <w:rPr>
      <w:rFonts w:eastAsia="Times New Roman" w:cs="Times New Roman"/>
    </w:rPr>
  </w:style>
  <w:style w:type="character" w:customStyle="1" w:styleId="ListLabel40">
    <w:name w:val="ListLabel 40"/>
    <w:qFormat/>
    <w:rsid w:val="007566EF"/>
    <w:rPr>
      <w:color w:val="00000A"/>
      <w:sz w:val="24"/>
      <w:szCs w:val="24"/>
    </w:rPr>
  </w:style>
  <w:style w:type="character" w:customStyle="1" w:styleId="ListLabel41">
    <w:name w:val="ListLabel 41"/>
    <w:qFormat/>
    <w:rsid w:val="007566EF"/>
    <w:rPr>
      <w:rFonts w:cs="Arial"/>
      <w:sz w:val="22"/>
      <w:szCs w:val="22"/>
    </w:rPr>
  </w:style>
  <w:style w:type="character" w:customStyle="1" w:styleId="ListLabel42">
    <w:name w:val="ListLabel 42"/>
    <w:qFormat/>
    <w:rsid w:val="007566EF"/>
    <w:rPr>
      <w:rFonts w:eastAsia="Times New Roman" w:cs="Times New Roman"/>
    </w:rPr>
  </w:style>
  <w:style w:type="character" w:customStyle="1" w:styleId="ListLabel43">
    <w:name w:val="ListLabel 43"/>
    <w:qFormat/>
    <w:rsid w:val="007566EF"/>
    <w:rPr>
      <w:rFonts w:cs="Times New Roman"/>
      <w:b/>
    </w:rPr>
  </w:style>
  <w:style w:type="character" w:customStyle="1" w:styleId="Znakinumeracji">
    <w:name w:val="Znaki numeracji"/>
    <w:qFormat/>
    <w:rsid w:val="007566EF"/>
  </w:style>
  <w:style w:type="character" w:customStyle="1" w:styleId="ListLabel44">
    <w:name w:val="ListLabel 44"/>
    <w:qFormat/>
    <w:rsid w:val="00B14D00"/>
    <w:rPr>
      <w:color w:val="00000A"/>
    </w:rPr>
  </w:style>
  <w:style w:type="character" w:customStyle="1" w:styleId="ListLabel45">
    <w:name w:val="ListLabel 45"/>
    <w:qFormat/>
    <w:rsid w:val="00B14D00"/>
    <w:rPr>
      <w:rFonts w:eastAsia="Times New Roman" w:cs="Times New Roman"/>
    </w:rPr>
  </w:style>
  <w:style w:type="character" w:customStyle="1" w:styleId="ListLabel46">
    <w:name w:val="ListLabel 46"/>
    <w:qFormat/>
    <w:rsid w:val="00B14D00"/>
    <w:rPr>
      <w:color w:val="00000A"/>
      <w:sz w:val="22"/>
      <w:szCs w:val="24"/>
    </w:rPr>
  </w:style>
  <w:style w:type="character" w:customStyle="1" w:styleId="ListLabel47">
    <w:name w:val="ListLabel 47"/>
    <w:qFormat/>
    <w:rsid w:val="00B14D00"/>
    <w:rPr>
      <w:rFonts w:cs="Arial"/>
      <w:sz w:val="22"/>
      <w:szCs w:val="22"/>
    </w:rPr>
  </w:style>
  <w:style w:type="character" w:customStyle="1" w:styleId="ListLabel48">
    <w:name w:val="ListLabel 48"/>
    <w:qFormat/>
    <w:rsid w:val="00B14D00"/>
    <w:rPr>
      <w:rFonts w:cs="Times New Roman"/>
    </w:rPr>
  </w:style>
  <w:style w:type="character" w:customStyle="1" w:styleId="ListLabel49">
    <w:name w:val="ListLabel 49"/>
    <w:qFormat/>
    <w:rsid w:val="00B14D00"/>
    <w:rPr>
      <w:rFonts w:cs="Times New Roman"/>
      <w:b/>
    </w:rPr>
  </w:style>
  <w:style w:type="paragraph" w:styleId="Nagwek">
    <w:name w:val="header"/>
    <w:basedOn w:val="Normalny"/>
    <w:next w:val="Tekstpodstawowy"/>
    <w:link w:val="NagwekZnak"/>
    <w:qFormat/>
    <w:rsid w:val="00B14D0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E92697"/>
    <w:pPr>
      <w:tabs>
        <w:tab w:val="left" w:pos="340"/>
        <w:tab w:val="left" w:pos="396"/>
        <w:tab w:val="left" w:pos="510"/>
        <w:tab w:val="left" w:pos="680"/>
        <w:tab w:val="left" w:pos="793"/>
        <w:tab w:val="left" w:pos="2154"/>
        <w:tab w:val="left" w:pos="2381"/>
        <w:tab w:val="left" w:pos="3742"/>
        <w:tab w:val="left" w:pos="4082"/>
      </w:tabs>
      <w:suppressAutoHyphens/>
      <w:spacing w:after="0" w:line="240" w:lineRule="auto"/>
      <w:jc w:val="both"/>
    </w:pPr>
    <w:rPr>
      <w:rFonts w:ascii="Arial Narrow" w:eastAsia="Times New Roman" w:hAnsi="Arial Narrow"/>
      <w:sz w:val="28"/>
      <w:szCs w:val="20"/>
      <w:lang w:eastAsia="ar-SA"/>
    </w:rPr>
  </w:style>
  <w:style w:type="paragraph" w:styleId="Lista">
    <w:name w:val="List"/>
    <w:basedOn w:val="Tekstpodstawowy"/>
    <w:rsid w:val="007566EF"/>
    <w:rPr>
      <w:rFonts w:cs="Lucida Sans"/>
    </w:rPr>
  </w:style>
  <w:style w:type="paragraph" w:customStyle="1" w:styleId="Caption">
    <w:name w:val="Caption"/>
    <w:basedOn w:val="Normalny"/>
    <w:qFormat/>
    <w:rsid w:val="007566EF"/>
    <w:pPr>
      <w:suppressLineNumbers/>
      <w:spacing w:before="120" w:after="120"/>
    </w:pPr>
    <w:rPr>
      <w:rFonts w:cs="Lucida Sans"/>
      <w:i/>
      <w:iCs/>
      <w:sz w:val="24"/>
      <w:szCs w:val="24"/>
    </w:rPr>
  </w:style>
  <w:style w:type="paragraph" w:customStyle="1" w:styleId="Indeks">
    <w:name w:val="Indeks"/>
    <w:basedOn w:val="Normalny"/>
    <w:qFormat/>
    <w:rsid w:val="007566EF"/>
    <w:pPr>
      <w:suppressLineNumbers/>
    </w:pPr>
    <w:rPr>
      <w:rFonts w:cs="Lucida Sans"/>
    </w:rPr>
  </w:style>
  <w:style w:type="paragraph" w:customStyle="1" w:styleId="Header">
    <w:name w:val="Header"/>
    <w:basedOn w:val="Normalny"/>
    <w:link w:val="NagwekZnak"/>
    <w:uiPriority w:val="99"/>
    <w:unhideWhenUsed/>
    <w:rsid w:val="00E92697"/>
    <w:pPr>
      <w:tabs>
        <w:tab w:val="center" w:pos="4536"/>
        <w:tab w:val="right" w:pos="9072"/>
      </w:tabs>
      <w:spacing w:after="0" w:line="240" w:lineRule="auto"/>
    </w:pPr>
  </w:style>
  <w:style w:type="paragraph" w:styleId="Tekstdymka">
    <w:name w:val="Balloon Text"/>
    <w:basedOn w:val="Normalny"/>
    <w:link w:val="TekstdymkaZnak"/>
    <w:unhideWhenUsed/>
    <w:qFormat/>
    <w:rsid w:val="00E92697"/>
    <w:pPr>
      <w:spacing w:after="0" w:line="240" w:lineRule="auto"/>
    </w:pPr>
    <w:rPr>
      <w:rFonts w:ascii="Tahoma" w:hAnsi="Tahoma" w:cs="Tahoma"/>
      <w:sz w:val="16"/>
      <w:szCs w:val="16"/>
    </w:rPr>
  </w:style>
  <w:style w:type="paragraph" w:customStyle="1" w:styleId="Standard">
    <w:name w:val="Standard"/>
    <w:qFormat/>
    <w:rsid w:val="00E92697"/>
    <w:pPr>
      <w:widowControl w:val="0"/>
    </w:pPr>
    <w:rPr>
      <w:rFonts w:ascii="Times New Roman" w:eastAsia="Times New Roman" w:hAnsi="Times New Roman"/>
      <w:sz w:val="24"/>
      <w:szCs w:val="24"/>
    </w:rPr>
  </w:style>
  <w:style w:type="paragraph" w:customStyle="1" w:styleId="WW-Zwykytekst">
    <w:name w:val="WW-Zwykły tekst"/>
    <w:basedOn w:val="Normalny"/>
    <w:qFormat/>
    <w:rsid w:val="00E92697"/>
    <w:pPr>
      <w:suppressAutoHyphens/>
      <w:spacing w:after="0" w:line="240" w:lineRule="auto"/>
    </w:pPr>
    <w:rPr>
      <w:rFonts w:ascii="Courier New" w:eastAsia="Times New Roman" w:hAnsi="Courier New" w:cs="Courier New"/>
      <w:sz w:val="20"/>
      <w:szCs w:val="20"/>
      <w:lang w:eastAsia="ar-SA"/>
    </w:rPr>
  </w:style>
  <w:style w:type="paragraph" w:customStyle="1" w:styleId="WW-Tekstpodstawowy2">
    <w:name w:val="WW-Tekst podstawowy 2"/>
    <w:basedOn w:val="Normalny"/>
    <w:qFormat/>
    <w:rsid w:val="00E92697"/>
    <w:pPr>
      <w:suppressAutoHyphens/>
      <w:spacing w:after="0" w:line="240" w:lineRule="auto"/>
    </w:pPr>
    <w:rPr>
      <w:rFonts w:ascii="Times New Roman" w:eastAsia="Times New Roman" w:hAnsi="Times New Roman"/>
      <w:sz w:val="28"/>
      <w:szCs w:val="20"/>
      <w:lang w:eastAsia="ar-SA"/>
    </w:rPr>
  </w:style>
  <w:style w:type="paragraph" w:customStyle="1" w:styleId="WW-Tekstpodstawowy21">
    <w:name w:val="WW-Tekst podstawowy 21"/>
    <w:basedOn w:val="Normalny"/>
    <w:qFormat/>
    <w:rsid w:val="00E92697"/>
    <w:pPr>
      <w:suppressAutoHyphens/>
      <w:spacing w:after="0" w:line="240" w:lineRule="auto"/>
    </w:pPr>
    <w:rPr>
      <w:rFonts w:ascii="Times New Roman" w:eastAsia="Times New Roman" w:hAnsi="Times New Roman"/>
      <w:sz w:val="28"/>
      <w:szCs w:val="20"/>
      <w:lang w:eastAsia="ar-SA"/>
    </w:rPr>
  </w:style>
  <w:style w:type="paragraph" w:customStyle="1" w:styleId="WW-Tekstpodstawowywcity3">
    <w:name w:val="WW-Tekst podstawowy wcięty 3"/>
    <w:basedOn w:val="Normalny"/>
    <w:uiPriority w:val="99"/>
    <w:qFormat/>
    <w:rsid w:val="00E92697"/>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340" w:hanging="340"/>
      <w:jc w:val="both"/>
    </w:pPr>
    <w:rPr>
      <w:rFonts w:ascii="Times New Roman" w:eastAsia="Times New Roman" w:hAnsi="Times New Roman"/>
      <w:sz w:val="28"/>
      <w:szCs w:val="20"/>
      <w:lang w:eastAsia="ar-SA"/>
    </w:rPr>
  </w:style>
  <w:style w:type="paragraph" w:customStyle="1" w:styleId="Zwykytekst1">
    <w:name w:val="Zwykły tekst1"/>
    <w:basedOn w:val="Normalny"/>
    <w:qFormat/>
    <w:rsid w:val="00E92697"/>
    <w:pPr>
      <w:suppressAutoHyphens/>
      <w:spacing w:after="0" w:line="240" w:lineRule="auto"/>
    </w:pPr>
    <w:rPr>
      <w:rFonts w:ascii="Courier New" w:eastAsia="Times New Roman" w:hAnsi="Courier New" w:cs="Courier New"/>
      <w:sz w:val="20"/>
      <w:szCs w:val="20"/>
      <w:lang w:eastAsia="ar-SA"/>
    </w:rPr>
  </w:style>
  <w:style w:type="paragraph" w:styleId="Akapitzlist">
    <w:name w:val="List Paragraph"/>
    <w:aliases w:val="Heding 2,N w prog,Numerowanie,Obiekt,normalny tekst,ORE MYŚLNIKI,Średnia siatka 1 — akcent 21,List Paragraph,Jasna siatka — akcent 31,Colorful List Accent 1,List Paragraph3,a_Stand,numerowanie,Akapit z listą11,Nagłowek 3,L1,Preambuła,Dot"/>
    <w:basedOn w:val="Normalny"/>
    <w:link w:val="AkapitzlistZnak"/>
    <w:qFormat/>
    <w:rsid w:val="00E92697"/>
    <w:pPr>
      <w:widowControl w:val="0"/>
      <w:spacing w:after="0" w:line="240" w:lineRule="auto"/>
      <w:ind w:left="720"/>
      <w:contextualSpacing/>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qFormat/>
    <w:rsid w:val="00E92697"/>
    <w:pPr>
      <w:widowControl w:val="0"/>
      <w:spacing w:after="120" w:line="480" w:lineRule="auto"/>
      <w:ind w:left="283"/>
    </w:pPr>
    <w:rPr>
      <w:rFonts w:ascii="Times New Roman" w:eastAsia="Times New Roman" w:hAnsi="Times New Roman"/>
      <w:sz w:val="24"/>
      <w:szCs w:val="24"/>
      <w:lang w:eastAsia="pl-PL"/>
    </w:rPr>
  </w:style>
  <w:style w:type="paragraph" w:customStyle="1" w:styleId="Footer">
    <w:name w:val="Footer"/>
    <w:basedOn w:val="Normalny"/>
    <w:link w:val="StopkaZnak"/>
    <w:unhideWhenUsed/>
    <w:rsid w:val="00E92697"/>
    <w:pPr>
      <w:tabs>
        <w:tab w:val="center" w:pos="4536"/>
        <w:tab w:val="right" w:pos="9072"/>
      </w:tabs>
      <w:spacing w:after="0" w:line="240" w:lineRule="auto"/>
    </w:pPr>
  </w:style>
  <w:style w:type="paragraph" w:customStyle="1" w:styleId="Tytu">
    <w:name w:val="Tytu?"/>
    <w:basedOn w:val="Standard"/>
    <w:link w:val="TytuZnak"/>
    <w:uiPriority w:val="99"/>
    <w:qFormat/>
    <w:rsid w:val="00185EA2"/>
    <w:pPr>
      <w:jc w:val="center"/>
    </w:pPr>
    <w:rPr>
      <w:rFonts w:ascii="Arial" w:hAnsi="Arial" w:cs="Arial"/>
      <w:b/>
      <w:bCs/>
      <w:sz w:val="36"/>
      <w:szCs w:val="36"/>
    </w:rPr>
  </w:style>
  <w:style w:type="paragraph" w:customStyle="1" w:styleId="WW-Zwykytekst0">
    <w:name w:val="WW-Zwyk?y tekst"/>
    <w:basedOn w:val="Normalny"/>
    <w:uiPriority w:val="99"/>
    <w:qFormat/>
    <w:rsid w:val="00A00EDA"/>
    <w:pPr>
      <w:widowControl w:val="0"/>
      <w:spacing w:after="0" w:line="240" w:lineRule="auto"/>
    </w:pPr>
    <w:rPr>
      <w:rFonts w:ascii="Courier New" w:eastAsia="Times New Roman" w:hAnsi="Courier New" w:cs="Courier New"/>
      <w:sz w:val="20"/>
      <w:szCs w:val="24"/>
      <w:lang w:eastAsia="pl-PL"/>
    </w:rPr>
  </w:style>
  <w:style w:type="paragraph" w:customStyle="1" w:styleId="pkt">
    <w:name w:val="pkt"/>
    <w:basedOn w:val="Normalny"/>
    <w:qFormat/>
    <w:rsid w:val="000B0A76"/>
    <w:pPr>
      <w:suppressAutoHyphens/>
      <w:spacing w:before="60" w:after="60" w:line="240" w:lineRule="auto"/>
      <w:ind w:left="851" w:hanging="295"/>
      <w:jc w:val="both"/>
    </w:pPr>
    <w:rPr>
      <w:rFonts w:ascii="Univers-PL" w:eastAsia="Times New Roman" w:hAnsi="Univers-PL"/>
      <w:sz w:val="19"/>
      <w:szCs w:val="24"/>
      <w:lang w:eastAsia="ar-SA"/>
    </w:rPr>
  </w:style>
  <w:style w:type="paragraph" w:styleId="Bezodstpw">
    <w:name w:val="No Spacing"/>
    <w:qFormat/>
    <w:rsid w:val="000B0A76"/>
    <w:pPr>
      <w:widowControl w:val="0"/>
    </w:pPr>
    <w:rPr>
      <w:rFonts w:ascii="Times New Roman" w:eastAsia="Times New Roman" w:hAnsi="Times New Roman"/>
      <w:sz w:val="24"/>
      <w:szCs w:val="24"/>
    </w:rPr>
  </w:style>
  <w:style w:type="paragraph" w:styleId="Tekstpodstawowy3">
    <w:name w:val="Body Text 3"/>
    <w:basedOn w:val="Normalny"/>
    <w:link w:val="Tekstpodstawowy3Znak"/>
    <w:uiPriority w:val="99"/>
    <w:qFormat/>
    <w:rsid w:val="00F226FA"/>
    <w:pPr>
      <w:widowControl w:val="0"/>
      <w:spacing w:after="120" w:line="240" w:lineRule="auto"/>
    </w:pPr>
    <w:rPr>
      <w:rFonts w:ascii="Times New Roman" w:eastAsia="Times New Roman" w:hAnsi="Times New Roman"/>
      <w:sz w:val="16"/>
      <w:szCs w:val="16"/>
      <w:lang w:eastAsia="pl-PL"/>
    </w:rPr>
  </w:style>
  <w:style w:type="paragraph" w:styleId="Plandokumentu">
    <w:name w:val="Document Map"/>
    <w:basedOn w:val="Normalny"/>
    <w:link w:val="PlandokumentuZnak"/>
    <w:uiPriority w:val="99"/>
    <w:semiHidden/>
    <w:qFormat/>
    <w:rsid w:val="00F226FA"/>
    <w:pPr>
      <w:widowControl w:val="0"/>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uiPriority w:val="99"/>
    <w:qFormat/>
    <w:rsid w:val="00F226FA"/>
    <w:pPr>
      <w:tabs>
        <w:tab w:val="left" w:pos="340"/>
        <w:tab w:val="left" w:pos="396"/>
        <w:tab w:val="left" w:pos="510"/>
        <w:tab w:val="left" w:pos="680"/>
        <w:tab w:val="left" w:pos="793"/>
        <w:tab w:val="left" w:pos="2154"/>
        <w:tab w:val="left" w:pos="2381"/>
        <w:tab w:val="left" w:pos="3742"/>
        <w:tab w:val="left" w:pos="4082"/>
      </w:tabs>
      <w:suppressAutoHyphens/>
      <w:spacing w:after="0" w:line="240" w:lineRule="auto"/>
      <w:ind w:left="675" w:hanging="675"/>
      <w:jc w:val="both"/>
    </w:pPr>
    <w:rPr>
      <w:rFonts w:ascii="Times New Roman" w:eastAsia="Times New Roman" w:hAnsi="Times New Roman"/>
      <w:sz w:val="28"/>
      <w:szCs w:val="28"/>
      <w:lang w:eastAsia="ar-SA"/>
    </w:rPr>
  </w:style>
  <w:style w:type="paragraph" w:styleId="Tytu0">
    <w:name w:val="Title"/>
    <w:basedOn w:val="Normalny"/>
    <w:link w:val="TytuZnak"/>
    <w:qFormat/>
    <w:rsid w:val="00F226FA"/>
    <w:pPr>
      <w:pBdr>
        <w:top w:val="single" w:sz="2" w:space="0" w:color="000001"/>
        <w:left w:val="single" w:sz="2" w:space="0" w:color="000001"/>
        <w:bottom w:val="single" w:sz="2" w:space="0" w:color="000001"/>
        <w:right w:val="single" w:sz="2" w:space="0" w:color="000001"/>
      </w:pBdr>
      <w:tabs>
        <w:tab w:val="left" w:pos="1304"/>
        <w:tab w:val="left" w:pos="9298"/>
      </w:tabs>
      <w:suppressAutoHyphens/>
      <w:spacing w:after="0" w:line="240" w:lineRule="auto"/>
      <w:jc w:val="center"/>
    </w:pPr>
    <w:rPr>
      <w:rFonts w:ascii="Times New Roman" w:eastAsia="Times New Roman" w:hAnsi="Times New Roman"/>
      <w:sz w:val="24"/>
      <w:szCs w:val="24"/>
      <w:lang w:eastAsia="ar-SA"/>
    </w:rPr>
  </w:style>
  <w:style w:type="paragraph" w:styleId="Podtytu">
    <w:name w:val="Subtitle"/>
    <w:basedOn w:val="Normalny"/>
    <w:link w:val="PodtytuZnak"/>
    <w:uiPriority w:val="99"/>
    <w:qFormat/>
    <w:rsid w:val="00F226FA"/>
    <w:pPr>
      <w:widowControl w:val="0"/>
      <w:spacing w:after="60" w:line="240" w:lineRule="auto"/>
      <w:jc w:val="center"/>
      <w:outlineLvl w:val="1"/>
    </w:pPr>
    <w:rPr>
      <w:rFonts w:ascii="Arial" w:eastAsia="Times New Roman" w:hAnsi="Arial" w:cs="Arial"/>
      <w:sz w:val="24"/>
      <w:szCs w:val="24"/>
      <w:lang w:eastAsia="pl-PL"/>
    </w:rPr>
  </w:style>
  <w:style w:type="paragraph" w:customStyle="1" w:styleId="WW-Tekstblokowy">
    <w:name w:val="WW-Tekst blokowy"/>
    <w:basedOn w:val="Normalny"/>
    <w:uiPriority w:val="99"/>
    <w:qFormat/>
    <w:rsid w:val="00F226FA"/>
    <w:pPr>
      <w:widowControl w:val="0"/>
      <w:tabs>
        <w:tab w:val="left" w:pos="1276"/>
        <w:tab w:val="left" w:pos="2410"/>
      </w:tabs>
      <w:suppressAutoHyphens/>
      <w:snapToGrid w:val="0"/>
      <w:spacing w:after="0" w:line="240" w:lineRule="auto"/>
      <w:ind w:left="7" w:right="-150"/>
      <w:jc w:val="right"/>
    </w:pPr>
    <w:rPr>
      <w:rFonts w:ascii="Times New Roman" w:eastAsia="Times New Roman" w:hAnsi="Times New Roman"/>
      <w:b/>
      <w:bCs/>
      <w:sz w:val="28"/>
      <w:szCs w:val="28"/>
      <w:lang w:eastAsia="ar-SA"/>
    </w:rPr>
  </w:style>
  <w:style w:type="paragraph" w:customStyle="1" w:styleId="Obszartekstu">
    <w:name w:val="Obszar tekstu"/>
    <w:basedOn w:val="Standard"/>
    <w:uiPriority w:val="99"/>
    <w:qFormat/>
    <w:rsid w:val="00F226FA"/>
    <w:pPr>
      <w:spacing w:line="360" w:lineRule="auto"/>
      <w:jc w:val="both"/>
    </w:pPr>
  </w:style>
  <w:style w:type="paragraph" w:customStyle="1" w:styleId="WW-Tekstpodstawowy3">
    <w:name w:val="WW-Tekst podstawowy 3"/>
    <w:basedOn w:val="Standard"/>
    <w:uiPriority w:val="99"/>
    <w:qFormat/>
    <w:rsid w:val="00F226FA"/>
    <w:pPr>
      <w:spacing w:line="360" w:lineRule="auto"/>
      <w:ind w:right="1000"/>
    </w:pPr>
    <w:rPr>
      <w:sz w:val="28"/>
      <w:szCs w:val="28"/>
    </w:rPr>
  </w:style>
  <w:style w:type="paragraph" w:customStyle="1" w:styleId="Wysunicieobszarutekstu">
    <w:name w:val="Wysuni?cie obszaru tekstu"/>
    <w:basedOn w:val="Standard"/>
    <w:uiPriority w:val="99"/>
    <w:qFormat/>
    <w:rsid w:val="00F226FA"/>
    <w:pPr>
      <w:ind w:left="200" w:hanging="200"/>
      <w:jc w:val="both"/>
    </w:pPr>
  </w:style>
  <w:style w:type="paragraph" w:styleId="Tekstpodstawowywcity3">
    <w:name w:val="Body Text Indent 3"/>
    <w:basedOn w:val="Normalny"/>
    <w:link w:val="Tekstpodstawowywcity3Znak"/>
    <w:uiPriority w:val="99"/>
    <w:qFormat/>
    <w:rsid w:val="00F226FA"/>
    <w:pPr>
      <w:widowControl w:val="0"/>
      <w:spacing w:after="120" w:line="240" w:lineRule="auto"/>
      <w:ind w:left="283"/>
    </w:pPr>
    <w:rPr>
      <w:rFonts w:ascii="Times New Roman" w:eastAsia="Times New Roman" w:hAnsi="Times New Roman"/>
      <w:sz w:val="16"/>
      <w:szCs w:val="16"/>
      <w:lang w:eastAsia="pl-PL"/>
    </w:rPr>
  </w:style>
  <w:style w:type="paragraph" w:styleId="Tekstprzypisukocowego">
    <w:name w:val="endnote text"/>
    <w:basedOn w:val="Normalny"/>
    <w:link w:val="TekstprzypisukocowegoZnak"/>
    <w:uiPriority w:val="99"/>
    <w:qFormat/>
    <w:rsid w:val="00F226FA"/>
    <w:pPr>
      <w:spacing w:after="0" w:line="240" w:lineRule="auto"/>
    </w:pPr>
    <w:rPr>
      <w:rFonts w:eastAsia="Times New Roman" w:cs="Calibri"/>
      <w:sz w:val="20"/>
      <w:szCs w:val="20"/>
    </w:rPr>
  </w:style>
  <w:style w:type="paragraph" w:styleId="Tekstpodstawowywcity">
    <w:name w:val="Body Text Indent"/>
    <w:basedOn w:val="Normalny"/>
    <w:link w:val="TekstpodstawowywcityZnak"/>
    <w:uiPriority w:val="99"/>
    <w:rsid w:val="00F226FA"/>
    <w:pPr>
      <w:widowControl w:val="0"/>
      <w:spacing w:after="120" w:line="240" w:lineRule="auto"/>
      <w:ind w:left="283"/>
    </w:pPr>
    <w:rPr>
      <w:rFonts w:ascii="Times New Roman" w:eastAsia="Times New Roman" w:hAnsi="Times New Roman"/>
      <w:sz w:val="24"/>
      <w:szCs w:val="24"/>
      <w:lang w:eastAsia="pl-PL"/>
    </w:rPr>
  </w:style>
  <w:style w:type="paragraph" w:customStyle="1" w:styleId="N1">
    <w:name w:val="N1"/>
    <w:basedOn w:val="Normalny"/>
    <w:qFormat/>
    <w:rsid w:val="00F226FA"/>
    <w:pPr>
      <w:spacing w:before="480" w:after="240" w:line="240" w:lineRule="auto"/>
    </w:pPr>
    <w:rPr>
      <w:rFonts w:ascii="Bookman Old Style" w:eastAsia="Times New Roman" w:hAnsi="Bookman Old Style" w:cs="Bookman Old Style"/>
      <w:b/>
      <w:bCs/>
      <w:sz w:val="24"/>
      <w:szCs w:val="24"/>
      <w:lang w:eastAsia="pl-PL"/>
    </w:rPr>
  </w:style>
  <w:style w:type="paragraph" w:styleId="Tekstpodstawowy2">
    <w:name w:val="Body Text 2"/>
    <w:basedOn w:val="Normalny"/>
    <w:link w:val="Tekstpodstawowy2Znak"/>
    <w:uiPriority w:val="99"/>
    <w:qFormat/>
    <w:rsid w:val="00F226FA"/>
    <w:pPr>
      <w:spacing w:after="0" w:line="240" w:lineRule="auto"/>
      <w:ind w:firstLine="567"/>
      <w:jc w:val="both"/>
    </w:pPr>
    <w:rPr>
      <w:rFonts w:ascii="Times New Roman" w:eastAsia="Times New Roman" w:hAnsi="Times New Roman"/>
      <w:sz w:val="28"/>
      <w:szCs w:val="28"/>
      <w:lang w:eastAsia="pl-PL"/>
    </w:rPr>
  </w:style>
  <w:style w:type="paragraph" w:styleId="Tekstprzypisudolnego">
    <w:name w:val="footnote text"/>
    <w:basedOn w:val="Normalny"/>
    <w:link w:val="TekstprzypisudolnegoZnak"/>
    <w:qFormat/>
    <w:rsid w:val="00F226FA"/>
    <w:pPr>
      <w:spacing w:after="0" w:line="240" w:lineRule="auto"/>
    </w:pPr>
    <w:rPr>
      <w:rFonts w:ascii="Times New Roman" w:eastAsia="Times New Roman" w:hAnsi="Times New Roman"/>
      <w:sz w:val="20"/>
      <w:szCs w:val="20"/>
      <w:lang w:eastAsia="pl-PL"/>
    </w:rPr>
  </w:style>
  <w:style w:type="paragraph" w:customStyle="1" w:styleId="Default">
    <w:name w:val="Default"/>
    <w:qFormat/>
    <w:rsid w:val="00894C34"/>
    <w:rPr>
      <w:rFonts w:ascii="Times New Roman" w:hAnsi="Times New Roman"/>
      <w:color w:val="000000"/>
      <w:sz w:val="24"/>
      <w:szCs w:val="24"/>
    </w:rPr>
  </w:style>
  <w:style w:type="paragraph" w:customStyle="1" w:styleId="Style20">
    <w:name w:val="Style20"/>
    <w:basedOn w:val="Normalny"/>
    <w:uiPriority w:val="99"/>
    <w:qFormat/>
    <w:rsid w:val="00DA4528"/>
    <w:pPr>
      <w:widowControl w:val="0"/>
      <w:spacing w:after="0" w:line="230" w:lineRule="exact"/>
      <w:ind w:hanging="360"/>
      <w:jc w:val="both"/>
    </w:pPr>
    <w:rPr>
      <w:rFonts w:ascii="Arial" w:eastAsia="Times New Roman" w:hAnsi="Arial" w:cs="Arial"/>
      <w:sz w:val="24"/>
      <w:szCs w:val="24"/>
      <w:lang w:eastAsia="pl-PL"/>
    </w:rPr>
  </w:style>
  <w:style w:type="paragraph" w:customStyle="1" w:styleId="Akapitzlist1">
    <w:name w:val="Akapit z listą1"/>
    <w:basedOn w:val="Normalny"/>
    <w:qFormat/>
    <w:rsid w:val="004765D8"/>
    <w:pPr>
      <w:suppressAutoHyphens/>
      <w:ind w:left="720"/>
      <w:contextualSpacing/>
    </w:pPr>
    <w:rPr>
      <w:rFonts w:eastAsia="Lucida Sans Unicode" w:cs="Calibri"/>
      <w:kern w:val="2"/>
    </w:rPr>
  </w:style>
  <w:style w:type="paragraph" w:customStyle="1" w:styleId="Style1">
    <w:name w:val="Style 1"/>
    <w:qFormat/>
    <w:rsid w:val="002A68C7"/>
    <w:pPr>
      <w:widowControl w:val="0"/>
    </w:pPr>
    <w:rPr>
      <w:rFonts w:ascii="Times New Roman" w:eastAsia="Times New Roman" w:hAnsi="Times New Roman"/>
      <w:sz w:val="22"/>
    </w:rPr>
  </w:style>
  <w:style w:type="paragraph" w:customStyle="1" w:styleId="przypis">
    <w:name w:val="przypis"/>
    <w:basedOn w:val="Normalny"/>
    <w:qFormat/>
    <w:rsid w:val="007D136A"/>
    <w:pPr>
      <w:widowControl w:val="0"/>
      <w:suppressAutoHyphens/>
      <w:spacing w:after="120" w:line="360" w:lineRule="atLeast"/>
      <w:jc w:val="both"/>
    </w:pPr>
    <w:rPr>
      <w:rFonts w:ascii="Times New Roman PL" w:eastAsia="Lucida Sans Unicode" w:hAnsi="Times New Roman PL"/>
      <w:szCs w:val="20"/>
      <w:lang w:eastAsia="pl-PL"/>
    </w:rPr>
  </w:style>
  <w:style w:type="paragraph" w:styleId="Tekstkomentarza">
    <w:name w:val="annotation text"/>
    <w:basedOn w:val="Normalny"/>
    <w:link w:val="TekstkomentarzaZnak"/>
    <w:unhideWhenUsed/>
    <w:qFormat/>
    <w:rsid w:val="006F3BD2"/>
    <w:rPr>
      <w:sz w:val="20"/>
      <w:szCs w:val="20"/>
    </w:rPr>
  </w:style>
  <w:style w:type="paragraph" w:styleId="Tematkomentarza">
    <w:name w:val="annotation subject"/>
    <w:basedOn w:val="Tekstkomentarza"/>
    <w:link w:val="TematkomentarzaZnak"/>
    <w:uiPriority w:val="99"/>
    <w:semiHidden/>
    <w:unhideWhenUsed/>
    <w:qFormat/>
    <w:rsid w:val="006F3BD2"/>
    <w:rPr>
      <w:b/>
      <w:bCs/>
    </w:rPr>
  </w:style>
  <w:style w:type="paragraph" w:styleId="NormalnyWeb">
    <w:name w:val="Normal (Web)"/>
    <w:basedOn w:val="Normalny"/>
    <w:uiPriority w:val="99"/>
    <w:semiHidden/>
    <w:unhideWhenUsed/>
    <w:qFormat/>
    <w:rsid w:val="00D25293"/>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qFormat/>
    <w:rsid w:val="00E07B7F"/>
    <w:pPr>
      <w:spacing w:after="0" w:line="240" w:lineRule="auto"/>
    </w:pPr>
    <w:rPr>
      <w:rFonts w:ascii="Courier New" w:hAnsi="Courier New" w:cs="Courier New"/>
      <w:sz w:val="20"/>
      <w:szCs w:val="20"/>
      <w:lang w:eastAsia="pl-PL"/>
    </w:rPr>
  </w:style>
  <w:style w:type="paragraph" w:customStyle="1" w:styleId="ust">
    <w:name w:val="ust"/>
    <w:basedOn w:val="Normalny"/>
    <w:qFormat/>
    <w:rsid w:val="00E82592"/>
    <w:pPr>
      <w:spacing w:beforeAutospacing="1" w:afterAutospacing="1" w:line="240" w:lineRule="auto"/>
    </w:pPr>
    <w:rPr>
      <w:rFonts w:ascii="Times New Roman" w:eastAsia="Times New Roman" w:hAnsi="Times New Roman"/>
      <w:sz w:val="24"/>
      <w:szCs w:val="24"/>
      <w:lang w:eastAsia="pl-PL"/>
    </w:rPr>
  </w:style>
  <w:style w:type="paragraph" w:customStyle="1" w:styleId="Text1">
    <w:name w:val="Text 1"/>
    <w:basedOn w:val="Normalny"/>
    <w:qFormat/>
    <w:rsid w:val="00976671"/>
    <w:pPr>
      <w:spacing w:after="240" w:line="240" w:lineRule="auto"/>
      <w:ind w:left="483"/>
      <w:jc w:val="both"/>
    </w:pPr>
    <w:rPr>
      <w:rFonts w:ascii="Times New Roman" w:eastAsia="Times New Roman" w:hAnsi="Times New Roman"/>
      <w:sz w:val="24"/>
      <w:szCs w:val="20"/>
      <w:lang w:val="fr-FR" w:eastAsia="en-GB"/>
    </w:rPr>
  </w:style>
  <w:style w:type="paragraph" w:customStyle="1" w:styleId="TableParagraph">
    <w:name w:val="Table Paragraph"/>
    <w:basedOn w:val="Normalny"/>
    <w:uiPriority w:val="1"/>
    <w:qFormat/>
    <w:rsid w:val="00700430"/>
    <w:pPr>
      <w:widowControl w:val="0"/>
      <w:spacing w:after="0" w:line="240" w:lineRule="auto"/>
      <w:ind w:left="419"/>
    </w:pPr>
    <w:rPr>
      <w:rFonts w:ascii="Times New Roman" w:eastAsia="Times New Roman" w:hAnsi="Times New Roman"/>
      <w:lang w:val="en-US"/>
    </w:rPr>
  </w:style>
  <w:style w:type="paragraph" w:customStyle="1" w:styleId="Kolorowalistaakcent11">
    <w:name w:val="Kolorowa lista — akcent 11"/>
    <w:basedOn w:val="Normalny"/>
    <w:link w:val="Kolorowalistaakcent1Znak"/>
    <w:uiPriority w:val="34"/>
    <w:qFormat/>
    <w:rsid w:val="0014776D"/>
    <w:pPr>
      <w:ind w:left="720"/>
      <w:contextualSpacing/>
    </w:pPr>
    <w:rPr>
      <w:sz w:val="20"/>
      <w:szCs w:val="20"/>
    </w:rPr>
  </w:style>
  <w:style w:type="paragraph" w:customStyle="1" w:styleId="Bezodstpw1">
    <w:name w:val="Bez odstępów1"/>
    <w:uiPriority w:val="1"/>
    <w:qFormat/>
    <w:rsid w:val="0014776D"/>
    <w:rPr>
      <w:rFonts w:cs="Calibri"/>
      <w:sz w:val="22"/>
      <w:lang w:eastAsia="en-US"/>
    </w:rPr>
  </w:style>
  <w:style w:type="paragraph" w:customStyle="1" w:styleId="StyleStyleBodyTextAfter0ptVerdana">
    <w:name w:val="Style Style Body Text + After:  0 pt + Verdana"/>
    <w:basedOn w:val="Normalny"/>
    <w:link w:val="StyleStyleBodyTextAfter0ptVerdanaChar"/>
    <w:qFormat/>
    <w:rsid w:val="00B60548"/>
    <w:pPr>
      <w:spacing w:after="0" w:line="240" w:lineRule="auto"/>
      <w:jc w:val="both"/>
    </w:pPr>
    <w:rPr>
      <w:rFonts w:ascii="Verdana" w:eastAsia="Times New Roman" w:hAnsi="Verdana"/>
      <w:color w:val="333333"/>
      <w:sz w:val="20"/>
      <w:szCs w:val="20"/>
      <w:lang w:val="en-GB" w:eastAsia="en-GB"/>
    </w:rPr>
  </w:style>
  <w:style w:type="paragraph" w:styleId="HTML-wstpniesformatowany">
    <w:name w:val="HTML Preformatted"/>
    <w:basedOn w:val="Normalny"/>
    <w:uiPriority w:val="99"/>
    <w:unhideWhenUsed/>
    <w:qFormat/>
    <w:rsid w:val="00E7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Listapunktowana2">
    <w:name w:val="List Bullet 2"/>
    <w:basedOn w:val="Normalny"/>
    <w:qFormat/>
    <w:rsid w:val="004A3D23"/>
    <w:pPr>
      <w:spacing w:after="0" w:line="240" w:lineRule="auto"/>
      <w:contextualSpacing/>
    </w:pPr>
    <w:rPr>
      <w:rFonts w:ascii="Times New Roman" w:eastAsia="Times New Roman" w:hAnsi="Times New Roman"/>
      <w:sz w:val="24"/>
      <w:szCs w:val="24"/>
      <w:lang w:eastAsia="pl-PL"/>
    </w:rPr>
  </w:style>
  <w:style w:type="paragraph" w:customStyle="1" w:styleId="Teksttreci1">
    <w:name w:val="Tekst treści1"/>
    <w:basedOn w:val="Normalny"/>
    <w:link w:val="Teksttreci"/>
    <w:uiPriority w:val="99"/>
    <w:qFormat/>
    <w:rsid w:val="00917DB9"/>
    <w:pPr>
      <w:shd w:val="clear" w:color="auto" w:fill="FFFFFF"/>
      <w:spacing w:after="0" w:line="283" w:lineRule="exact"/>
      <w:ind w:hanging="1000"/>
      <w:jc w:val="right"/>
    </w:pPr>
    <w:rPr>
      <w:sz w:val="20"/>
      <w:szCs w:val="20"/>
      <w:lang w:eastAsia="pl-PL"/>
    </w:rPr>
  </w:style>
  <w:style w:type="numbering" w:customStyle="1" w:styleId="Styl1">
    <w:name w:val="Styl1"/>
    <w:uiPriority w:val="99"/>
    <w:qFormat/>
    <w:rsid w:val="00DD3BA4"/>
  </w:style>
  <w:style w:type="numbering" w:customStyle="1" w:styleId="Styl2">
    <w:name w:val="Styl2"/>
    <w:uiPriority w:val="99"/>
    <w:qFormat/>
    <w:rsid w:val="00DD3BA4"/>
  </w:style>
  <w:style w:type="numbering" w:customStyle="1" w:styleId="Styl3">
    <w:name w:val="Styl3"/>
    <w:uiPriority w:val="99"/>
    <w:qFormat/>
    <w:rsid w:val="004E5979"/>
  </w:style>
  <w:style w:type="numbering" w:customStyle="1" w:styleId="Styl4">
    <w:name w:val="Styl4"/>
    <w:uiPriority w:val="99"/>
    <w:qFormat/>
    <w:rsid w:val="00AC0DDD"/>
  </w:style>
  <w:style w:type="table" w:styleId="Tabela-Siatka">
    <w:name w:val="Table Grid"/>
    <w:basedOn w:val="Standardowy"/>
    <w:rsid w:val="00F2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0430"/>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Siatka1">
    <w:name w:val="Tabela - Siatka1"/>
    <w:basedOn w:val="Standardowy"/>
    <w:uiPriority w:val="59"/>
    <w:rsid w:val="0060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semiHidden/>
    <w:unhideWhenUsed/>
    <w:rsid w:val="00364D5A"/>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9132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zjbsierpc@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skowskiiod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9187A-2454-471C-AC4C-8138134F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2025</Words>
  <Characters>12152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zgłoszenie Sierpc</vt:lpstr>
    </vt:vector>
  </TitlesOfParts>
  <Company>Toshiba</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Sierpc</dc:title>
  <dc:subject/>
  <dc:creator>Biuro</dc:creator>
  <dc:description/>
  <cp:lastModifiedBy>Projekt - PZJB1</cp:lastModifiedBy>
  <cp:revision>48</cp:revision>
  <cp:lastPrinted>2023-08-30T11:57:00Z</cp:lastPrinted>
  <dcterms:created xsi:type="dcterms:W3CDTF">2023-08-09T13:49:00Z</dcterms:created>
  <dcterms:modified xsi:type="dcterms:W3CDTF">2023-08-31T13:58:00Z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